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826A" w14:textId="77777777" w:rsidR="00930F33" w:rsidRDefault="00930F33">
      <w:pPr>
        <w:rPr>
          <w:lang w:eastAsia="zh-CN"/>
        </w:rPr>
      </w:pPr>
    </w:p>
    <w:p w14:paraId="7923DE98" w14:textId="39677A9D" w:rsidR="00701704" w:rsidRDefault="005159B8">
      <w:r>
        <w:rPr>
          <w:rFonts w:ascii="Arial" w:hAnsi="Arial"/>
          <w:sz w:val="48"/>
        </w:rPr>
        <w:t>Cade</w:t>
      </w:r>
      <w:r w:rsidR="00000000">
        <w:rPr>
          <w:rFonts w:ascii="Arial" w:hAnsi="Arial"/>
          <w:sz w:val="48"/>
        </w:rPr>
        <w:t xml:space="preserve"> Willes - Interview Audio</w:t>
      </w:r>
    </w:p>
    <w:p w14:paraId="0DCA9A96" w14:textId="77777777" w:rsidR="00701704" w:rsidRDefault="00000000">
      <w:pPr>
        <w:spacing w:before="440"/>
      </w:pPr>
      <w:r>
        <w:rPr>
          <w:rFonts w:ascii="Arial" w:hAnsi="Arial"/>
          <w:b/>
          <w:color w:val="4F6880"/>
        </w:rPr>
        <w:t>SPEAKERS</w:t>
      </w:r>
    </w:p>
    <w:p w14:paraId="47D66537" w14:textId="22C3D35C" w:rsidR="005159B8" w:rsidRDefault="00000000" w:rsidP="005159B8">
      <w:r>
        <w:rPr>
          <w:rFonts w:ascii="Arial" w:hAnsi="Arial"/>
          <w:color w:val="4F6880"/>
        </w:rPr>
        <w:t xml:space="preserve">Molly Joyce, </w:t>
      </w:r>
      <w:r w:rsidR="005159B8">
        <w:rPr>
          <w:rFonts w:ascii="Arial" w:hAnsi="Arial"/>
          <w:color w:val="4F6880"/>
        </w:rPr>
        <w:t>Kay Willis (Cade’s grandmother)</w:t>
      </w:r>
      <w:r>
        <w:rPr>
          <w:rFonts w:ascii="Arial" w:hAnsi="Arial"/>
          <w:color w:val="4F6880"/>
        </w:rPr>
        <w:t xml:space="preserve">, </w:t>
      </w:r>
      <w:r w:rsidR="005159B8">
        <w:rPr>
          <w:rFonts w:ascii="Arial" w:hAnsi="Arial"/>
          <w:color w:val="4F6880"/>
        </w:rPr>
        <w:t>Cade</w:t>
      </w:r>
      <w:r>
        <w:rPr>
          <w:rFonts w:ascii="Arial" w:hAnsi="Arial"/>
          <w:color w:val="4F6880"/>
        </w:rPr>
        <w:t xml:space="preserve"> Willes</w:t>
      </w:r>
      <w:r w:rsidR="005159B8">
        <w:rPr>
          <w:rFonts w:ascii="Arial" w:hAnsi="Arial"/>
          <w:color w:val="4F6880"/>
        </w:rPr>
        <w:br/>
        <w:t>* interviewed with grandmother Kay Willis</w:t>
      </w:r>
    </w:p>
    <w:p w14:paraId="3099181A" w14:textId="06F5C407" w:rsidR="00701704" w:rsidRDefault="00701704"/>
    <w:p w14:paraId="7C3E6C57" w14:textId="77777777" w:rsidR="00701704" w:rsidRDefault="00701704"/>
    <w:p w14:paraId="01CF5014" w14:textId="77777777" w:rsidR="00701704" w:rsidRDefault="00000000">
      <w:r>
        <w:rPr>
          <w:rFonts w:ascii="Arial" w:hAnsi="Arial"/>
          <w:b/>
        </w:rPr>
        <w:t xml:space="preserve">Molly Joyce  </w:t>
      </w:r>
      <w:r>
        <w:rPr>
          <w:rFonts w:ascii="Arial" w:hAnsi="Arial"/>
          <w:color w:val="5D7284"/>
        </w:rPr>
        <w:t>00:00</w:t>
      </w:r>
    </w:p>
    <w:p w14:paraId="093FB628" w14:textId="77777777" w:rsidR="00701704" w:rsidRDefault="00000000">
      <w:r>
        <w:rPr>
          <w:rFonts w:ascii="Arial" w:hAnsi="Arial"/>
        </w:rPr>
        <w:t xml:space="preserve">The first question is what is care for you? </w:t>
      </w:r>
    </w:p>
    <w:p w14:paraId="6C3BDA6C" w14:textId="77777777" w:rsidR="00701704" w:rsidRDefault="00701704"/>
    <w:p w14:paraId="4F37536A" w14:textId="42E763D1" w:rsidR="00701704" w:rsidRDefault="002B3CC0">
      <w:r>
        <w:rPr>
          <w:rFonts w:ascii="Arial" w:hAnsi="Arial"/>
          <w:b/>
        </w:rPr>
        <w:t>Kay Willis</w:t>
      </w:r>
      <w:r w:rsidR="00000000">
        <w:rPr>
          <w:rFonts w:ascii="Arial" w:hAnsi="Arial"/>
          <w:b/>
        </w:rPr>
        <w:t xml:space="preserve">  </w:t>
      </w:r>
      <w:r w:rsidR="00000000">
        <w:rPr>
          <w:rFonts w:ascii="Arial" w:hAnsi="Arial"/>
          <w:color w:val="5D7284"/>
        </w:rPr>
        <w:t>00:11</w:t>
      </w:r>
    </w:p>
    <w:p w14:paraId="1887F3AF" w14:textId="77777777" w:rsidR="00701704" w:rsidRDefault="00000000">
      <w:r>
        <w:rPr>
          <w:rFonts w:ascii="Arial" w:hAnsi="Arial"/>
        </w:rPr>
        <w:t>Who cares for you? How do you know people care for you? Like Shrek because he shows lots of care.</w:t>
      </w:r>
    </w:p>
    <w:p w14:paraId="329C42D0" w14:textId="77777777" w:rsidR="00701704" w:rsidRDefault="00701704"/>
    <w:p w14:paraId="2FBBEEEB" w14:textId="7FE8774F" w:rsidR="00701704" w:rsidRDefault="005159B8">
      <w:r>
        <w:rPr>
          <w:rFonts w:ascii="Arial" w:hAnsi="Arial"/>
          <w:b/>
        </w:rPr>
        <w:t>Cade</w:t>
      </w:r>
      <w:r w:rsidR="00000000">
        <w:rPr>
          <w:rFonts w:ascii="Arial" w:hAnsi="Arial"/>
          <w:b/>
        </w:rPr>
        <w:t xml:space="preserve"> Willes  </w:t>
      </w:r>
      <w:r w:rsidR="00000000">
        <w:rPr>
          <w:rFonts w:ascii="Arial" w:hAnsi="Arial"/>
          <w:color w:val="5D7284"/>
        </w:rPr>
        <w:t>00:27</w:t>
      </w:r>
    </w:p>
    <w:p w14:paraId="57C9808A" w14:textId="77777777" w:rsidR="00701704" w:rsidRDefault="00000000">
      <w:r>
        <w:rPr>
          <w:rFonts w:ascii="Arial" w:hAnsi="Arial"/>
        </w:rPr>
        <w:t>Shrek two.</w:t>
      </w:r>
    </w:p>
    <w:p w14:paraId="68551FCC" w14:textId="77777777" w:rsidR="00701704" w:rsidRDefault="00701704"/>
    <w:p w14:paraId="24B1C401" w14:textId="0A76FEDF" w:rsidR="00701704" w:rsidRDefault="002B3CC0">
      <w:r>
        <w:rPr>
          <w:rFonts w:ascii="Arial" w:hAnsi="Arial"/>
          <w:b/>
        </w:rPr>
        <w:t xml:space="preserve">Kay Willis  </w:t>
      </w:r>
      <w:r w:rsidR="00000000">
        <w:rPr>
          <w:rFonts w:ascii="Arial" w:hAnsi="Arial"/>
          <w:color w:val="5D7284"/>
        </w:rPr>
        <w:t>00:28</w:t>
      </w:r>
    </w:p>
    <w:p w14:paraId="52B92D9C" w14:textId="77777777" w:rsidR="00701704" w:rsidRDefault="00000000">
      <w:r>
        <w:rPr>
          <w:rFonts w:ascii="Arial" w:hAnsi="Arial"/>
        </w:rPr>
        <w:t>Okay she wants to know how you know that people care. How do you care for people? Yeah. Do you love them? Yes, you help them and when you help people you show you care for. And when people help you it shows that they care for you, when we play games with our cousins everybody laughed and helped you and liked playing with you.</w:t>
      </w:r>
    </w:p>
    <w:p w14:paraId="25178BF2" w14:textId="77777777" w:rsidR="00701704" w:rsidRDefault="00701704"/>
    <w:p w14:paraId="13608754" w14:textId="13178364"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01:13</w:t>
      </w:r>
    </w:p>
    <w:p w14:paraId="79344EC5" w14:textId="77777777" w:rsidR="00701704" w:rsidRDefault="00000000">
      <w:r>
        <w:rPr>
          <w:rFonts w:ascii="Arial" w:hAnsi="Arial"/>
        </w:rPr>
        <w:t>Shrek two.</w:t>
      </w:r>
    </w:p>
    <w:p w14:paraId="66BED0AD" w14:textId="77777777" w:rsidR="00701704" w:rsidRDefault="00701704"/>
    <w:p w14:paraId="41587974" w14:textId="6450EEB5" w:rsidR="00701704" w:rsidRDefault="002B3CC0">
      <w:r>
        <w:rPr>
          <w:rFonts w:ascii="Arial" w:hAnsi="Arial"/>
          <w:b/>
        </w:rPr>
        <w:t xml:space="preserve">Kay Willis  </w:t>
      </w:r>
      <w:r w:rsidR="00000000">
        <w:rPr>
          <w:rFonts w:ascii="Arial" w:hAnsi="Arial"/>
          <w:color w:val="5D7284"/>
        </w:rPr>
        <w:t>01:14</w:t>
      </w:r>
    </w:p>
    <w:p w14:paraId="7A383399" w14:textId="77777777" w:rsidR="00701704" w:rsidRDefault="00000000">
      <w:r>
        <w:rPr>
          <w:rFonts w:ascii="Arial" w:hAnsi="Arial"/>
        </w:rPr>
        <w:t>Yeah. And you liked the music from Shrek two.</w:t>
      </w:r>
    </w:p>
    <w:p w14:paraId="59207A54" w14:textId="77777777" w:rsidR="00701704" w:rsidRDefault="00701704"/>
    <w:p w14:paraId="4E01CB32" w14:textId="77777777" w:rsidR="00701704" w:rsidRDefault="00000000">
      <w:r>
        <w:rPr>
          <w:rFonts w:ascii="Arial" w:hAnsi="Arial"/>
          <w:b/>
        </w:rPr>
        <w:t xml:space="preserve">Molly Joyce  </w:t>
      </w:r>
      <w:r>
        <w:rPr>
          <w:rFonts w:ascii="Arial" w:hAnsi="Arial"/>
          <w:color w:val="5D7284"/>
        </w:rPr>
        <w:t>01:22</w:t>
      </w:r>
    </w:p>
    <w:p w14:paraId="35DD1F79" w14:textId="77777777" w:rsidR="00701704" w:rsidRDefault="00000000">
      <w:r>
        <w:rPr>
          <w:rFonts w:ascii="Arial" w:hAnsi="Arial"/>
        </w:rPr>
        <w:t>And the second question is, what is strength for you?</w:t>
      </w:r>
    </w:p>
    <w:p w14:paraId="7F0D246B" w14:textId="77777777" w:rsidR="00701704" w:rsidRDefault="00701704"/>
    <w:p w14:paraId="363B174E" w14:textId="7DC191B3" w:rsidR="00701704" w:rsidRDefault="002B3CC0">
      <w:r>
        <w:rPr>
          <w:rFonts w:ascii="Arial" w:hAnsi="Arial"/>
          <w:b/>
        </w:rPr>
        <w:t xml:space="preserve">Kay Willis  </w:t>
      </w:r>
      <w:r w:rsidR="00000000">
        <w:rPr>
          <w:rFonts w:ascii="Arial" w:hAnsi="Arial"/>
          <w:color w:val="5D7284"/>
        </w:rPr>
        <w:t>01:31</w:t>
      </w:r>
    </w:p>
    <w:p w14:paraId="13F9DDAF" w14:textId="77777777" w:rsidR="00701704" w:rsidRDefault="00000000">
      <w:r>
        <w:rPr>
          <w:rFonts w:ascii="Arial" w:hAnsi="Arial"/>
        </w:rPr>
        <w:t>How do you know you're strong? Because can you do lots of things?</w:t>
      </w:r>
    </w:p>
    <w:p w14:paraId="73BA4DF3" w14:textId="77777777" w:rsidR="00701704" w:rsidRDefault="00701704"/>
    <w:p w14:paraId="4D4D5924" w14:textId="29CD4C24"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02:04</w:t>
      </w:r>
    </w:p>
    <w:p w14:paraId="2B618947" w14:textId="77777777" w:rsidR="00701704" w:rsidRDefault="00000000">
      <w:r>
        <w:rPr>
          <w:rFonts w:ascii="Arial" w:hAnsi="Arial"/>
        </w:rPr>
        <w:t>No. No.</w:t>
      </w:r>
    </w:p>
    <w:p w14:paraId="57DC4268" w14:textId="77777777" w:rsidR="00701704" w:rsidRDefault="00701704"/>
    <w:p w14:paraId="37EC72EA" w14:textId="32D38C9E" w:rsidR="00701704" w:rsidRDefault="002B3CC0">
      <w:r>
        <w:rPr>
          <w:rFonts w:ascii="Arial" w:hAnsi="Arial"/>
          <w:b/>
        </w:rPr>
        <w:t xml:space="preserve">Kay Willis  </w:t>
      </w:r>
      <w:r w:rsidR="00000000">
        <w:rPr>
          <w:rFonts w:ascii="Arial" w:hAnsi="Arial"/>
          <w:color w:val="5D7284"/>
        </w:rPr>
        <w:t>02:07</w:t>
      </w:r>
    </w:p>
    <w:p w14:paraId="05013A67" w14:textId="77777777" w:rsidR="00701704" w:rsidRDefault="00000000">
      <w:r>
        <w:rPr>
          <w:rFonts w:ascii="Arial" w:hAnsi="Arial"/>
        </w:rPr>
        <w:t>What are some of the things you do when you can ride horses?</w:t>
      </w:r>
    </w:p>
    <w:p w14:paraId="1B2A2829" w14:textId="77777777" w:rsidR="00701704" w:rsidRDefault="00701704"/>
    <w:p w14:paraId="3B535CD9" w14:textId="6154DC61"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02:17</w:t>
      </w:r>
    </w:p>
    <w:p w14:paraId="081DD444" w14:textId="77777777" w:rsidR="00701704" w:rsidRDefault="00000000">
      <w:r>
        <w:rPr>
          <w:rFonts w:ascii="Arial" w:hAnsi="Arial"/>
        </w:rPr>
        <w:t>Yes.</w:t>
      </w:r>
    </w:p>
    <w:p w14:paraId="7B64E999" w14:textId="77777777" w:rsidR="00701704" w:rsidRDefault="00701704"/>
    <w:p w14:paraId="69629BEC" w14:textId="6B926715" w:rsidR="00701704" w:rsidRDefault="002B3CC0">
      <w:r>
        <w:rPr>
          <w:rFonts w:ascii="Arial" w:hAnsi="Arial"/>
          <w:b/>
        </w:rPr>
        <w:lastRenderedPageBreak/>
        <w:t xml:space="preserve">Kay Willis  </w:t>
      </w:r>
      <w:r w:rsidR="00000000">
        <w:rPr>
          <w:rFonts w:ascii="Arial" w:hAnsi="Arial"/>
          <w:color w:val="5D7284"/>
        </w:rPr>
        <w:t>02:18</w:t>
      </w:r>
    </w:p>
    <w:p w14:paraId="0704AAFE" w14:textId="77777777" w:rsidR="00701704" w:rsidRDefault="00000000">
      <w:r>
        <w:rPr>
          <w:rFonts w:ascii="Arial" w:hAnsi="Arial"/>
        </w:rPr>
        <w:t>When you can go on hikes? When you can keep up with people that shows you're stronger. And when you can dance when you dance for people that shows them that you're strong</w:t>
      </w:r>
    </w:p>
    <w:p w14:paraId="59208838" w14:textId="77777777" w:rsidR="00701704" w:rsidRDefault="00701704"/>
    <w:p w14:paraId="5016C427" w14:textId="3AC743AE"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02:49</w:t>
      </w:r>
    </w:p>
    <w:p w14:paraId="146FF705" w14:textId="77777777" w:rsidR="00701704" w:rsidRDefault="00000000">
      <w:r>
        <w:rPr>
          <w:rFonts w:ascii="Arial" w:hAnsi="Arial"/>
        </w:rPr>
        <w:t>Okay.</w:t>
      </w:r>
    </w:p>
    <w:p w14:paraId="26642F0B" w14:textId="77777777" w:rsidR="00701704" w:rsidRDefault="00701704"/>
    <w:p w14:paraId="6C6D839F" w14:textId="395B1A94" w:rsidR="00701704" w:rsidRDefault="002B3CC0">
      <w:r>
        <w:rPr>
          <w:rFonts w:ascii="Arial" w:hAnsi="Arial"/>
          <w:b/>
        </w:rPr>
        <w:t xml:space="preserve">Kay Willis  </w:t>
      </w:r>
      <w:r w:rsidR="00000000">
        <w:rPr>
          <w:rFonts w:ascii="Arial" w:hAnsi="Arial"/>
          <w:color w:val="5D7284"/>
        </w:rPr>
        <w:t>02:55</w:t>
      </w:r>
    </w:p>
    <w:p w14:paraId="405F67AB" w14:textId="77777777" w:rsidR="00701704" w:rsidRDefault="00000000">
      <w:r>
        <w:rPr>
          <w:rFonts w:ascii="Arial" w:hAnsi="Arial"/>
        </w:rPr>
        <w:t>So how do you know other people are strong?</w:t>
      </w:r>
    </w:p>
    <w:p w14:paraId="2718DD2B" w14:textId="77777777" w:rsidR="00701704" w:rsidRDefault="00701704"/>
    <w:p w14:paraId="7FE9907C" w14:textId="7DFE0765"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02:58</w:t>
      </w:r>
    </w:p>
    <w:p w14:paraId="3E58EB65" w14:textId="77777777" w:rsidR="00701704" w:rsidRDefault="00000000">
      <w:r>
        <w:rPr>
          <w:rFonts w:ascii="Arial" w:hAnsi="Arial"/>
        </w:rPr>
        <w:t>No. Go home.</w:t>
      </w:r>
    </w:p>
    <w:p w14:paraId="744B4F64" w14:textId="77777777" w:rsidR="00701704" w:rsidRDefault="00701704"/>
    <w:p w14:paraId="08319708" w14:textId="56D84C90" w:rsidR="00701704" w:rsidRDefault="002B3CC0">
      <w:r>
        <w:rPr>
          <w:rFonts w:ascii="Arial" w:hAnsi="Arial"/>
          <w:b/>
        </w:rPr>
        <w:t xml:space="preserve">Kay Willis  </w:t>
      </w:r>
      <w:r w:rsidR="00000000">
        <w:rPr>
          <w:rFonts w:ascii="Arial" w:hAnsi="Arial"/>
          <w:color w:val="5D7284"/>
        </w:rPr>
        <w:t>03:03</w:t>
      </w:r>
    </w:p>
    <w:p w14:paraId="717BD05D" w14:textId="77777777" w:rsidR="00701704" w:rsidRDefault="00000000">
      <w:r>
        <w:rPr>
          <w:rFonts w:ascii="Arial" w:hAnsi="Arial"/>
        </w:rPr>
        <w:t>Okay, one more question.</w:t>
      </w:r>
    </w:p>
    <w:p w14:paraId="35F58469" w14:textId="77777777" w:rsidR="00701704" w:rsidRDefault="00701704"/>
    <w:p w14:paraId="26E5771A" w14:textId="4EE76068"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03:06</w:t>
      </w:r>
    </w:p>
    <w:p w14:paraId="4C16FACF" w14:textId="77777777" w:rsidR="00701704" w:rsidRDefault="00000000">
      <w:r>
        <w:rPr>
          <w:rFonts w:ascii="Arial" w:hAnsi="Arial"/>
        </w:rPr>
        <w:t>Yes.</w:t>
      </w:r>
    </w:p>
    <w:p w14:paraId="28A0B34A" w14:textId="77777777" w:rsidR="00701704" w:rsidRDefault="00701704"/>
    <w:p w14:paraId="380ADA6D" w14:textId="27F1FF2B" w:rsidR="00701704" w:rsidRDefault="002B3CC0">
      <w:r>
        <w:rPr>
          <w:rFonts w:ascii="Arial" w:hAnsi="Arial"/>
          <w:b/>
        </w:rPr>
        <w:t xml:space="preserve">Kay Willis  </w:t>
      </w:r>
      <w:r w:rsidR="00000000">
        <w:rPr>
          <w:rFonts w:ascii="Arial" w:hAnsi="Arial"/>
          <w:color w:val="5D7284"/>
        </w:rPr>
        <w:t>03:10</w:t>
      </w:r>
    </w:p>
    <w:p w14:paraId="136A5873" w14:textId="77777777" w:rsidR="00701704" w:rsidRDefault="00000000">
      <w:r>
        <w:rPr>
          <w:rFonts w:ascii="Arial" w:hAnsi="Arial"/>
        </w:rPr>
        <w:t>One more question. Okay.</w:t>
      </w:r>
    </w:p>
    <w:p w14:paraId="71CFE6E0" w14:textId="77777777" w:rsidR="00701704" w:rsidRDefault="00701704"/>
    <w:p w14:paraId="4FD91AEE" w14:textId="77777777" w:rsidR="00701704" w:rsidRDefault="00000000">
      <w:r>
        <w:rPr>
          <w:rFonts w:ascii="Arial" w:hAnsi="Arial"/>
          <w:b/>
        </w:rPr>
        <w:t xml:space="preserve">Molly Joyce  </w:t>
      </w:r>
      <w:r>
        <w:rPr>
          <w:rFonts w:ascii="Arial" w:hAnsi="Arial"/>
          <w:color w:val="5D7284"/>
        </w:rPr>
        <w:t>03:13</w:t>
      </w:r>
    </w:p>
    <w:p w14:paraId="56EB0A88" w14:textId="77777777" w:rsidR="00701704" w:rsidRDefault="00000000">
      <w:r>
        <w:rPr>
          <w:rFonts w:ascii="Arial" w:hAnsi="Arial"/>
        </w:rPr>
        <w:t xml:space="preserve">And the last question is, what is interdependence for you? </w:t>
      </w:r>
    </w:p>
    <w:p w14:paraId="11FFD6BB" w14:textId="77777777" w:rsidR="00701704" w:rsidRDefault="00701704"/>
    <w:p w14:paraId="1EDD76D0" w14:textId="126D9A3C" w:rsidR="00701704" w:rsidRDefault="002B3CC0">
      <w:r>
        <w:rPr>
          <w:rFonts w:ascii="Arial" w:hAnsi="Arial"/>
          <w:b/>
        </w:rPr>
        <w:t xml:space="preserve">Kay Willis  </w:t>
      </w:r>
      <w:r w:rsidR="00000000">
        <w:rPr>
          <w:rFonts w:ascii="Arial" w:hAnsi="Arial"/>
          <w:color w:val="5D7284"/>
        </w:rPr>
        <w:t>03:24</w:t>
      </w:r>
    </w:p>
    <w:p w14:paraId="3123C9DA" w14:textId="77777777" w:rsidR="00701704" w:rsidRDefault="00000000">
      <w:r>
        <w:rPr>
          <w:rFonts w:ascii="Arial" w:hAnsi="Arial"/>
        </w:rPr>
        <w:t>Interdependence, who do you like to work with? Do you do lots of things by yourself bring nice, be nice. And you work with lots of other people? To help people do things and you like people helping you right?</w:t>
      </w:r>
    </w:p>
    <w:p w14:paraId="45038431" w14:textId="77777777" w:rsidR="00701704" w:rsidRDefault="00701704"/>
    <w:p w14:paraId="32F31708" w14:textId="152699C9" w:rsidR="00701704" w:rsidRDefault="005159B8">
      <w:r>
        <w:rPr>
          <w:rFonts w:ascii="Arial" w:hAnsi="Arial"/>
          <w:b/>
        </w:rPr>
        <w:t xml:space="preserve">Cade </w:t>
      </w:r>
      <w:r w:rsidR="00000000">
        <w:rPr>
          <w:rFonts w:ascii="Arial" w:hAnsi="Arial"/>
          <w:b/>
        </w:rPr>
        <w:t xml:space="preserve">Willes  </w:t>
      </w:r>
      <w:r w:rsidR="00000000">
        <w:rPr>
          <w:rFonts w:ascii="Arial" w:hAnsi="Arial"/>
          <w:color w:val="5D7284"/>
        </w:rPr>
        <w:t>03:54</w:t>
      </w:r>
    </w:p>
    <w:p w14:paraId="32C74F78" w14:textId="77777777" w:rsidR="00701704" w:rsidRDefault="00000000">
      <w:r>
        <w:rPr>
          <w:rFonts w:ascii="Arial" w:hAnsi="Arial"/>
        </w:rPr>
        <w:t>Okay, Shrek two.</w:t>
      </w:r>
    </w:p>
    <w:sectPr w:rsidR="0070170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82EA" w14:textId="77777777" w:rsidR="003A6DD2" w:rsidRDefault="003A6DD2">
      <w:r>
        <w:separator/>
      </w:r>
    </w:p>
  </w:endnote>
  <w:endnote w:type="continuationSeparator" w:id="0">
    <w:p w14:paraId="1A262301" w14:textId="77777777" w:rsidR="003A6DD2" w:rsidRDefault="003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42ED6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3E8D22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23B1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5C4C7F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938FDAA" w14:textId="72B4800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79B8" w14:textId="77777777" w:rsidR="003A6DD2" w:rsidRDefault="003A6DD2">
      <w:r>
        <w:separator/>
      </w:r>
    </w:p>
  </w:footnote>
  <w:footnote w:type="continuationSeparator" w:id="0">
    <w:p w14:paraId="031903DA" w14:textId="77777777" w:rsidR="003A6DD2" w:rsidRDefault="003A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9332777">
    <w:abstractNumId w:val="8"/>
  </w:num>
  <w:num w:numId="2" w16cid:durableId="199324209">
    <w:abstractNumId w:val="6"/>
  </w:num>
  <w:num w:numId="3" w16cid:durableId="189684692">
    <w:abstractNumId w:val="5"/>
  </w:num>
  <w:num w:numId="4" w16cid:durableId="1829783378">
    <w:abstractNumId w:val="4"/>
  </w:num>
  <w:num w:numId="5" w16cid:durableId="532574605">
    <w:abstractNumId w:val="7"/>
  </w:num>
  <w:num w:numId="6" w16cid:durableId="576863836">
    <w:abstractNumId w:val="3"/>
  </w:num>
  <w:num w:numId="7" w16cid:durableId="1714619574">
    <w:abstractNumId w:val="2"/>
  </w:num>
  <w:num w:numId="8" w16cid:durableId="1136794475">
    <w:abstractNumId w:val="1"/>
  </w:num>
  <w:num w:numId="9" w16cid:durableId="74252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B3CC0"/>
    <w:rsid w:val="00326F90"/>
    <w:rsid w:val="003A6DD2"/>
    <w:rsid w:val="00420202"/>
    <w:rsid w:val="004A641F"/>
    <w:rsid w:val="004B593C"/>
    <w:rsid w:val="005159B8"/>
    <w:rsid w:val="006E2A8C"/>
    <w:rsid w:val="00701704"/>
    <w:rsid w:val="007749AF"/>
    <w:rsid w:val="00794EBC"/>
    <w:rsid w:val="00930F33"/>
    <w:rsid w:val="009C3AF0"/>
    <w:rsid w:val="00A12EE5"/>
    <w:rsid w:val="00A4470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5412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69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C693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unhideWhenUsed/>
    <w:rsid w:val="00AA1D8D"/>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spacing w:after="200" w:line="276" w:lineRule="auto"/>
      <w:ind w:left="360" w:hanging="360"/>
      <w:contextualSpacing/>
    </w:pPr>
    <w:rPr>
      <w:rFonts w:asciiTheme="minorHAnsi" w:eastAsiaTheme="minorEastAsia" w:hAnsiTheme="minorHAnsi" w:cstheme="minorBidi"/>
      <w:sz w:val="22"/>
      <w:szCs w:val="22"/>
    </w:rPr>
  </w:style>
  <w:style w:type="paragraph" w:styleId="List2">
    <w:name w:val="List 2"/>
    <w:basedOn w:val="Normal"/>
    <w:uiPriority w:val="99"/>
    <w:unhideWhenUsed/>
    <w:rsid w:val="00326F90"/>
    <w:pPr>
      <w:spacing w:after="200" w:line="276" w:lineRule="auto"/>
      <w:ind w:left="720" w:hanging="360"/>
      <w:contextualSpacing/>
    </w:pPr>
    <w:rPr>
      <w:rFonts w:asciiTheme="minorHAnsi" w:eastAsiaTheme="minorEastAsia" w:hAnsiTheme="minorHAnsi" w:cstheme="minorBidi"/>
      <w:sz w:val="22"/>
      <w:szCs w:val="22"/>
    </w:rPr>
  </w:style>
  <w:style w:type="paragraph" w:styleId="List3">
    <w:name w:val="List 3"/>
    <w:basedOn w:val="Normal"/>
    <w:uiPriority w:val="99"/>
    <w:unhideWhenUsed/>
    <w:rsid w:val="00326F90"/>
    <w:pPr>
      <w:spacing w:after="200" w:line="276" w:lineRule="auto"/>
      <w:ind w:left="1080" w:hanging="360"/>
      <w:contextualSpacing/>
    </w:pPr>
    <w:rPr>
      <w:rFonts w:asciiTheme="minorHAnsi" w:eastAsiaTheme="minorEastAsia" w:hAnsiTheme="minorHAnsi" w:cstheme="minorBidi"/>
      <w:sz w:val="22"/>
      <w:szCs w:val="22"/>
    </w:rPr>
  </w:style>
  <w:style w:type="paragraph" w:styleId="ListBullet">
    <w:name w:val="List Bullet"/>
    <w:basedOn w:val="Normal"/>
    <w:uiPriority w:val="99"/>
    <w:unhideWhenUsed/>
    <w:rsid w:val="00326F90"/>
    <w:pPr>
      <w:numPr>
        <w:numId w:val="1"/>
      </w:numPr>
      <w:spacing w:after="200"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99"/>
    <w:unhideWhenUsed/>
    <w:rsid w:val="00326F90"/>
    <w:pPr>
      <w:numPr>
        <w:numId w:val="2"/>
      </w:numPr>
      <w:spacing w:after="200" w:line="276" w:lineRule="auto"/>
      <w:contextualSpacing/>
    </w:pPr>
    <w:rPr>
      <w:rFonts w:asciiTheme="minorHAnsi" w:eastAsiaTheme="minorEastAsia" w:hAnsiTheme="minorHAnsi" w:cstheme="minorBidi"/>
      <w:sz w:val="22"/>
      <w:szCs w:val="22"/>
    </w:rPr>
  </w:style>
  <w:style w:type="paragraph" w:styleId="ListBullet3">
    <w:name w:val="List Bullet 3"/>
    <w:basedOn w:val="Normal"/>
    <w:uiPriority w:val="99"/>
    <w:unhideWhenUsed/>
    <w:rsid w:val="00326F90"/>
    <w:pPr>
      <w:numPr>
        <w:numId w:val="3"/>
      </w:numPr>
      <w:spacing w:after="200" w:line="276" w:lineRule="auto"/>
      <w:contextualSpacing/>
    </w:pPr>
    <w:rPr>
      <w:rFonts w:asciiTheme="minorHAnsi" w:eastAsiaTheme="minorEastAsia" w:hAnsiTheme="minorHAnsi" w:cstheme="minorBidi"/>
      <w:sz w:val="22"/>
      <w:szCs w:val="22"/>
    </w:rPr>
  </w:style>
  <w:style w:type="paragraph" w:styleId="ListNumber">
    <w:name w:val="List Number"/>
    <w:basedOn w:val="Normal"/>
    <w:uiPriority w:val="99"/>
    <w:unhideWhenUsed/>
    <w:rsid w:val="00326F90"/>
    <w:pPr>
      <w:numPr>
        <w:numId w:val="5"/>
      </w:numPr>
      <w:spacing w:after="200" w:line="276" w:lineRule="auto"/>
      <w:contextualSpacing/>
    </w:pPr>
    <w:rPr>
      <w:rFonts w:asciiTheme="minorHAnsi" w:eastAsiaTheme="minorEastAsia" w:hAnsiTheme="minorHAnsi" w:cstheme="minorBidi"/>
      <w:sz w:val="22"/>
      <w:szCs w:val="22"/>
    </w:rPr>
  </w:style>
  <w:style w:type="paragraph" w:styleId="ListNumber2">
    <w:name w:val="List Number 2"/>
    <w:basedOn w:val="Normal"/>
    <w:uiPriority w:val="99"/>
    <w:unhideWhenUsed/>
    <w:rsid w:val="0029639D"/>
    <w:pPr>
      <w:numPr>
        <w:numId w:val="6"/>
      </w:numPr>
      <w:spacing w:after="200" w:line="276" w:lineRule="auto"/>
      <w:contextualSpacing/>
    </w:pPr>
    <w:rPr>
      <w:rFonts w:asciiTheme="minorHAnsi" w:eastAsiaTheme="minorEastAsia" w:hAnsiTheme="minorHAnsi" w:cstheme="minorBidi"/>
      <w:sz w:val="22"/>
      <w:szCs w:val="22"/>
    </w:rPr>
  </w:style>
  <w:style w:type="paragraph" w:styleId="ListNumber3">
    <w:name w:val="List Number 3"/>
    <w:basedOn w:val="Normal"/>
    <w:uiPriority w:val="99"/>
    <w:unhideWhenUsed/>
    <w:rsid w:val="0029639D"/>
    <w:pPr>
      <w:numPr>
        <w:numId w:val="7"/>
      </w:numPr>
      <w:spacing w:after="200" w:line="276" w:lineRule="auto"/>
      <w:contextualSpacing/>
    </w:pPr>
    <w:rPr>
      <w:rFonts w:asciiTheme="minorHAnsi" w:eastAsiaTheme="minorEastAsia" w:hAnsiTheme="minorHAnsi" w:cstheme="minorBidi"/>
      <w:sz w:val="22"/>
      <w:szCs w:val="22"/>
    </w:rPr>
  </w:style>
  <w:style w:type="paragraph" w:styleId="ListContinue">
    <w:name w:val="List Continue"/>
    <w:basedOn w:val="Normal"/>
    <w:uiPriority w:val="99"/>
    <w:unhideWhenUsed/>
    <w:rsid w:val="0029639D"/>
    <w:pPr>
      <w:spacing w:after="120" w:line="276" w:lineRule="auto"/>
      <w:ind w:left="360"/>
      <w:contextualSpacing/>
    </w:pPr>
    <w:rPr>
      <w:rFonts w:asciiTheme="minorHAnsi" w:eastAsiaTheme="minorEastAsia" w:hAnsiTheme="minorHAnsi" w:cstheme="minorBidi"/>
      <w:sz w:val="22"/>
      <w:szCs w:val="22"/>
    </w:rPr>
  </w:style>
  <w:style w:type="paragraph" w:styleId="ListContinue2">
    <w:name w:val="List Continue 2"/>
    <w:basedOn w:val="Normal"/>
    <w:uiPriority w:val="99"/>
    <w:unhideWhenUsed/>
    <w:rsid w:val="0029639D"/>
    <w:pPr>
      <w:spacing w:after="120" w:line="276" w:lineRule="auto"/>
      <w:ind w:left="720"/>
      <w:contextualSpacing/>
    </w:pPr>
    <w:rPr>
      <w:rFonts w:asciiTheme="minorHAnsi" w:eastAsiaTheme="minorEastAsia" w:hAnsiTheme="minorHAnsi" w:cstheme="minorBidi"/>
      <w:sz w:val="22"/>
      <w:szCs w:val="22"/>
    </w:rPr>
  </w:style>
  <w:style w:type="paragraph" w:styleId="ListContinue3">
    <w:name w:val="List Continue 3"/>
    <w:basedOn w:val="Normal"/>
    <w:uiPriority w:val="99"/>
    <w:unhideWhenUsed/>
    <w:rsid w:val="0029639D"/>
    <w:pPr>
      <w:spacing w:after="120" w:line="276" w:lineRule="auto"/>
      <w:ind w:left="1080"/>
      <w:contextualSpacing/>
    </w:pPr>
    <w:rPr>
      <w:rFonts w:asciiTheme="minorHAnsi" w:eastAsiaTheme="minorEastAsia" w:hAnsiTheme="minorHAnsi" w:cstheme="minorBidi"/>
      <w:sz w:val="22"/>
      <w:szCs w:val="22"/>
    </w:r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10</cp:revision>
  <dcterms:created xsi:type="dcterms:W3CDTF">2019-09-10T23:59:00Z</dcterms:created>
  <dcterms:modified xsi:type="dcterms:W3CDTF">2022-08-11T14:30:00Z</dcterms:modified>
  <cp:category/>
</cp:coreProperties>
</file>