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8B6A" w14:textId="77777777" w:rsidR="00930F33" w:rsidRDefault="00930F33">
      <w:pPr>
        <w:spacing w:after="0"/>
        <w:rPr>
          <w:lang w:eastAsia="zh-CN"/>
        </w:rPr>
      </w:pPr>
    </w:p>
    <w:p w14:paraId="17975127" w14:textId="6291FB2E" w:rsidR="00C14877" w:rsidRDefault="00000000">
      <w:r>
        <w:rPr>
          <w:rFonts w:ascii="Arial" w:hAnsi="Arial"/>
          <w:sz w:val="48"/>
        </w:rPr>
        <w:t>Debbie Towey - July 27 2021</w:t>
      </w:r>
    </w:p>
    <w:p w14:paraId="3ABA0224" w14:textId="77777777" w:rsidR="00C14877" w:rsidRDefault="00000000">
      <w:pPr>
        <w:spacing w:before="440" w:after="0"/>
      </w:pPr>
      <w:r>
        <w:rPr>
          <w:rFonts w:ascii="Arial" w:hAnsi="Arial"/>
          <w:b/>
          <w:color w:val="4F6880"/>
        </w:rPr>
        <w:t>SPEAKERS</w:t>
      </w:r>
    </w:p>
    <w:p w14:paraId="0CF0FEEA" w14:textId="77777777" w:rsidR="00C14877" w:rsidRDefault="00000000">
      <w:r>
        <w:rPr>
          <w:rFonts w:ascii="Arial" w:hAnsi="Arial"/>
          <w:color w:val="4F6880"/>
        </w:rPr>
        <w:t>Molly Joyce, Debbie Towey</w:t>
      </w:r>
    </w:p>
    <w:p w14:paraId="147016B3" w14:textId="77777777" w:rsidR="00C14877" w:rsidRDefault="00C14877">
      <w:pPr>
        <w:spacing w:after="0"/>
      </w:pPr>
    </w:p>
    <w:p w14:paraId="2B2393A4" w14:textId="77777777" w:rsidR="00C14877" w:rsidRDefault="00000000">
      <w:pPr>
        <w:spacing w:after="0"/>
      </w:pPr>
      <w:r>
        <w:rPr>
          <w:rFonts w:ascii="Arial" w:hAnsi="Arial"/>
          <w:b/>
        </w:rPr>
        <w:t xml:space="preserve">Molly Joyce  </w:t>
      </w:r>
      <w:r>
        <w:rPr>
          <w:rFonts w:ascii="Arial" w:hAnsi="Arial"/>
          <w:color w:val="5D7284"/>
        </w:rPr>
        <w:t>00:00</w:t>
      </w:r>
    </w:p>
    <w:p w14:paraId="0EE3C06A" w14:textId="77777777" w:rsidR="00C14877" w:rsidRDefault="00000000">
      <w:pPr>
        <w:spacing w:after="0"/>
      </w:pPr>
      <w:r>
        <w:rPr>
          <w:rFonts w:ascii="Arial" w:hAnsi="Arial"/>
        </w:rPr>
        <w:t>The first question for the interviewe is, what is resilience for you?</w:t>
      </w:r>
    </w:p>
    <w:p w14:paraId="52596112" w14:textId="77777777" w:rsidR="00C14877" w:rsidRDefault="00C14877">
      <w:pPr>
        <w:spacing w:after="0"/>
      </w:pPr>
    </w:p>
    <w:p w14:paraId="49EDE314" w14:textId="77777777" w:rsidR="00C14877" w:rsidRDefault="00000000">
      <w:pPr>
        <w:spacing w:after="0"/>
      </w:pPr>
      <w:r>
        <w:rPr>
          <w:rFonts w:ascii="Arial" w:hAnsi="Arial"/>
          <w:b/>
        </w:rPr>
        <w:t xml:space="preserve">Debbie Towey  </w:t>
      </w:r>
      <w:r>
        <w:rPr>
          <w:rFonts w:ascii="Arial" w:hAnsi="Arial"/>
          <w:color w:val="5D7284"/>
        </w:rPr>
        <w:t>02:35</w:t>
      </w:r>
    </w:p>
    <w:p w14:paraId="462D538D" w14:textId="77777777" w:rsidR="00C14877" w:rsidRDefault="00000000">
      <w:pPr>
        <w:spacing w:after="0"/>
      </w:pPr>
      <w:r>
        <w:rPr>
          <w:rFonts w:ascii="Arial" w:hAnsi="Arial"/>
        </w:rPr>
        <w:t>Okay, you tell me what is the definition of that?</w:t>
      </w:r>
    </w:p>
    <w:p w14:paraId="53EB2788" w14:textId="77777777" w:rsidR="00C14877" w:rsidRDefault="00C14877">
      <w:pPr>
        <w:spacing w:after="0"/>
      </w:pPr>
    </w:p>
    <w:p w14:paraId="7F58680A" w14:textId="77777777" w:rsidR="00C14877" w:rsidRDefault="00000000">
      <w:pPr>
        <w:spacing w:after="0"/>
      </w:pPr>
      <w:r>
        <w:rPr>
          <w:rFonts w:ascii="Arial" w:hAnsi="Arial"/>
          <w:b/>
        </w:rPr>
        <w:t xml:space="preserve">Molly Joyce  </w:t>
      </w:r>
      <w:r>
        <w:rPr>
          <w:rFonts w:ascii="Arial" w:hAnsi="Arial"/>
          <w:color w:val="5D7284"/>
        </w:rPr>
        <w:t>02:39</w:t>
      </w:r>
    </w:p>
    <w:p w14:paraId="7D9C4D74" w14:textId="77777777" w:rsidR="00C14877" w:rsidRDefault="00000000">
      <w:pPr>
        <w:spacing w:after="0"/>
      </w:pPr>
      <w:r>
        <w:rPr>
          <w:rFonts w:ascii="Arial" w:hAnsi="Arial"/>
        </w:rPr>
        <w:t>Sure. Resilience is like the ability to overcome difficulties or kind of like endurance or to keep going especially during tough times.</w:t>
      </w:r>
    </w:p>
    <w:p w14:paraId="705444DD" w14:textId="77777777" w:rsidR="00C14877" w:rsidRDefault="00C14877">
      <w:pPr>
        <w:spacing w:after="0"/>
      </w:pPr>
    </w:p>
    <w:p w14:paraId="6BE2B783" w14:textId="77777777" w:rsidR="00C14877" w:rsidRDefault="00000000">
      <w:pPr>
        <w:spacing w:after="0"/>
      </w:pPr>
      <w:r>
        <w:rPr>
          <w:rFonts w:ascii="Arial" w:hAnsi="Arial"/>
          <w:b/>
        </w:rPr>
        <w:t xml:space="preserve">Debbie Towey  </w:t>
      </w:r>
      <w:r>
        <w:rPr>
          <w:rFonts w:ascii="Arial" w:hAnsi="Arial"/>
          <w:color w:val="5D7284"/>
        </w:rPr>
        <w:t>02:49</w:t>
      </w:r>
    </w:p>
    <w:p w14:paraId="73A705B6" w14:textId="77777777" w:rsidR="00C14877" w:rsidRDefault="00000000">
      <w:pPr>
        <w:spacing w:after="0"/>
      </w:pPr>
      <w:r>
        <w:rPr>
          <w:rFonts w:ascii="Arial" w:hAnsi="Arial"/>
        </w:rPr>
        <w:t>Yeah, I did broke my leg. And I try to get my leg back so I could get more hours at work. And I feel great and happy.</w:t>
      </w:r>
    </w:p>
    <w:p w14:paraId="69931153" w14:textId="77777777" w:rsidR="00C14877" w:rsidRDefault="00C14877">
      <w:pPr>
        <w:spacing w:after="0"/>
      </w:pPr>
    </w:p>
    <w:p w14:paraId="4A0C80E2" w14:textId="77777777" w:rsidR="00C14877" w:rsidRDefault="00000000">
      <w:pPr>
        <w:spacing w:after="0"/>
      </w:pPr>
      <w:r>
        <w:rPr>
          <w:rFonts w:ascii="Arial" w:hAnsi="Arial"/>
          <w:b/>
        </w:rPr>
        <w:t xml:space="preserve">Molly Joyce  </w:t>
      </w:r>
      <w:r>
        <w:rPr>
          <w:rFonts w:ascii="Arial" w:hAnsi="Arial"/>
          <w:color w:val="5D7284"/>
        </w:rPr>
        <w:t>03:25</w:t>
      </w:r>
    </w:p>
    <w:p w14:paraId="5CB92EDF" w14:textId="77777777" w:rsidR="00C14877" w:rsidRDefault="00000000">
      <w:pPr>
        <w:spacing w:after="0"/>
      </w:pPr>
      <w:r>
        <w:rPr>
          <w:rFonts w:ascii="Arial" w:hAnsi="Arial"/>
        </w:rPr>
        <w:t>Thank you. The second question is what is isolation for you?</w:t>
      </w:r>
    </w:p>
    <w:p w14:paraId="474819DF" w14:textId="77777777" w:rsidR="00C14877" w:rsidRDefault="00C14877">
      <w:pPr>
        <w:spacing w:after="0"/>
      </w:pPr>
    </w:p>
    <w:p w14:paraId="34155954" w14:textId="77777777" w:rsidR="00C14877" w:rsidRDefault="00000000">
      <w:pPr>
        <w:spacing w:after="0"/>
      </w:pPr>
      <w:r>
        <w:rPr>
          <w:rFonts w:ascii="Arial" w:hAnsi="Arial"/>
          <w:b/>
        </w:rPr>
        <w:t xml:space="preserve">Debbie Towey  </w:t>
      </w:r>
      <w:r>
        <w:rPr>
          <w:rFonts w:ascii="Arial" w:hAnsi="Arial"/>
          <w:color w:val="5D7284"/>
        </w:rPr>
        <w:t>03:30</w:t>
      </w:r>
    </w:p>
    <w:p w14:paraId="3210B2C6" w14:textId="77777777" w:rsidR="00C14877" w:rsidRDefault="00000000">
      <w:pPr>
        <w:spacing w:after="0"/>
      </w:pPr>
      <w:r>
        <w:rPr>
          <w:rFonts w:ascii="Arial" w:hAnsi="Arial"/>
        </w:rPr>
        <w:t>Can you tell me the definition?</w:t>
      </w:r>
    </w:p>
    <w:p w14:paraId="45A725CE" w14:textId="77777777" w:rsidR="00C14877" w:rsidRDefault="00C14877">
      <w:pPr>
        <w:spacing w:after="0"/>
      </w:pPr>
    </w:p>
    <w:p w14:paraId="38621B70" w14:textId="77777777" w:rsidR="00C14877" w:rsidRDefault="00000000">
      <w:pPr>
        <w:spacing w:after="0"/>
      </w:pPr>
      <w:r>
        <w:rPr>
          <w:rFonts w:ascii="Arial" w:hAnsi="Arial"/>
          <w:b/>
        </w:rPr>
        <w:t xml:space="preserve">Molly Joyce  </w:t>
      </w:r>
      <w:r>
        <w:rPr>
          <w:rFonts w:ascii="Arial" w:hAnsi="Arial"/>
          <w:color w:val="5D7284"/>
        </w:rPr>
        <w:t>03:34</w:t>
      </w:r>
    </w:p>
    <w:p w14:paraId="26C37C18" w14:textId="77777777" w:rsidR="00C14877" w:rsidRDefault="00000000">
      <w:pPr>
        <w:spacing w:after="0"/>
      </w:pPr>
      <w:r>
        <w:rPr>
          <w:rFonts w:ascii="Arial" w:hAnsi="Arial"/>
        </w:rPr>
        <w:t>Isolation is being like, like secluded or alone or feeling like not in connection with other people or other things.</w:t>
      </w:r>
    </w:p>
    <w:p w14:paraId="347C677B" w14:textId="77777777" w:rsidR="00C14877" w:rsidRDefault="00C14877">
      <w:pPr>
        <w:spacing w:after="0"/>
      </w:pPr>
    </w:p>
    <w:p w14:paraId="239AAD75" w14:textId="77777777" w:rsidR="00C14877" w:rsidRDefault="00000000">
      <w:pPr>
        <w:spacing w:after="0"/>
      </w:pPr>
      <w:r>
        <w:rPr>
          <w:rFonts w:ascii="Arial" w:hAnsi="Arial"/>
          <w:b/>
        </w:rPr>
        <w:t xml:space="preserve">Debbie Towey  </w:t>
      </w:r>
      <w:r>
        <w:rPr>
          <w:rFonts w:ascii="Arial" w:hAnsi="Arial"/>
          <w:color w:val="5D7284"/>
        </w:rPr>
        <w:t>03:43</w:t>
      </w:r>
    </w:p>
    <w:p w14:paraId="7FFD17D3" w14:textId="77777777" w:rsidR="00C14877" w:rsidRDefault="00000000">
      <w:pPr>
        <w:spacing w:after="0"/>
      </w:pPr>
      <w:r>
        <w:rPr>
          <w:rFonts w:ascii="Arial" w:hAnsi="Arial"/>
        </w:rPr>
        <w:t>Oh, yeah. Yeah. Yeah, I've been through that. But I'm not working at all, that made me feel uncomfortable and the sad things they're supposed to be doing. And I feel absolutely sad. And I'm not working, having enough money to go anywhere. And I just feel that sometimes they are going Arizona and I feel like I don't have any money to pay my own ticket. So my dad and my parents. My mom works. She's a budget manager and makes sure that dad and have enough money to spread. Yeah, help me to get on the flight, airline ticket</w:t>
      </w:r>
    </w:p>
    <w:p w14:paraId="2B87EDF1" w14:textId="77777777" w:rsidR="00C14877" w:rsidRDefault="00C14877">
      <w:pPr>
        <w:spacing w:after="0"/>
      </w:pPr>
    </w:p>
    <w:p w14:paraId="18C00CCC" w14:textId="77777777" w:rsidR="00C14877" w:rsidRDefault="00000000">
      <w:pPr>
        <w:spacing w:after="0"/>
      </w:pPr>
      <w:r>
        <w:rPr>
          <w:rFonts w:ascii="Arial" w:hAnsi="Arial"/>
          <w:b/>
        </w:rPr>
        <w:t xml:space="preserve">Molly Joyce  </w:t>
      </w:r>
      <w:r>
        <w:rPr>
          <w:rFonts w:ascii="Arial" w:hAnsi="Arial"/>
          <w:color w:val="5D7284"/>
        </w:rPr>
        <w:t>05:05</w:t>
      </w:r>
    </w:p>
    <w:p w14:paraId="1AB7A436" w14:textId="506EE062" w:rsidR="00C14877" w:rsidRDefault="00000000">
      <w:pPr>
        <w:spacing w:after="0"/>
        <w:rPr>
          <w:rFonts w:ascii="Arial" w:hAnsi="Arial"/>
        </w:rPr>
      </w:pPr>
      <w:r>
        <w:rPr>
          <w:rFonts w:ascii="Arial" w:hAnsi="Arial"/>
        </w:rPr>
        <w:t>Thank you for sharing. And the next question is, what is the connection for you?</w:t>
      </w:r>
    </w:p>
    <w:p w14:paraId="48A2F9DA" w14:textId="77777777" w:rsidR="00D42FB5" w:rsidRDefault="00D42FB5">
      <w:pPr>
        <w:spacing w:after="0"/>
      </w:pPr>
    </w:p>
    <w:p w14:paraId="122364A4" w14:textId="77777777" w:rsidR="00C14877" w:rsidRDefault="00C14877">
      <w:pPr>
        <w:spacing w:after="0"/>
      </w:pPr>
    </w:p>
    <w:p w14:paraId="72D8A3D1" w14:textId="77777777" w:rsidR="00C14877" w:rsidRDefault="00000000">
      <w:pPr>
        <w:spacing w:after="0"/>
      </w:pPr>
      <w:r>
        <w:rPr>
          <w:rFonts w:ascii="Arial" w:hAnsi="Arial"/>
          <w:b/>
        </w:rPr>
        <w:lastRenderedPageBreak/>
        <w:t xml:space="preserve">Debbie Towey  </w:t>
      </w:r>
      <w:r>
        <w:rPr>
          <w:rFonts w:ascii="Arial" w:hAnsi="Arial"/>
          <w:color w:val="5D7284"/>
        </w:rPr>
        <w:t>05:11</w:t>
      </w:r>
    </w:p>
    <w:p w14:paraId="7C118AA0" w14:textId="77777777" w:rsidR="00C14877" w:rsidRDefault="00000000">
      <w:pPr>
        <w:spacing w:after="0"/>
      </w:pPr>
      <w:r>
        <w:rPr>
          <w:rFonts w:ascii="Arial" w:hAnsi="Arial"/>
        </w:rPr>
        <w:t>Talking to face to face. Talk about the role to other people. Now you guys but to other people. And I don't want to go against other people's wishes and I just feel that connection will be to my colleagues as well as joy around the world.</w:t>
      </w:r>
    </w:p>
    <w:p w14:paraId="48000626" w14:textId="77777777" w:rsidR="00C14877" w:rsidRDefault="00C14877">
      <w:pPr>
        <w:spacing w:after="0"/>
      </w:pPr>
    </w:p>
    <w:p w14:paraId="43F8BA8B" w14:textId="77777777" w:rsidR="00C14877" w:rsidRDefault="00000000">
      <w:pPr>
        <w:spacing w:after="0"/>
      </w:pPr>
      <w:r>
        <w:rPr>
          <w:rFonts w:ascii="Arial" w:hAnsi="Arial"/>
          <w:b/>
        </w:rPr>
        <w:t xml:space="preserve">Molly Joyce  </w:t>
      </w:r>
      <w:r>
        <w:rPr>
          <w:rFonts w:ascii="Arial" w:hAnsi="Arial"/>
          <w:color w:val="5D7284"/>
        </w:rPr>
        <w:t>06:11</w:t>
      </w:r>
    </w:p>
    <w:p w14:paraId="38193F10" w14:textId="77777777" w:rsidR="00C14877" w:rsidRDefault="00000000">
      <w:pPr>
        <w:spacing w:after="0"/>
      </w:pPr>
      <w:r>
        <w:rPr>
          <w:rFonts w:ascii="Arial" w:hAnsi="Arial"/>
        </w:rPr>
        <w:t>I love that. Thank you for sharing. And the last question is, what is darkness for you?</w:t>
      </w:r>
    </w:p>
    <w:p w14:paraId="3B95171D" w14:textId="77777777" w:rsidR="00C14877" w:rsidRDefault="00C14877">
      <w:pPr>
        <w:spacing w:after="0"/>
      </w:pPr>
    </w:p>
    <w:p w14:paraId="61A48641" w14:textId="77777777" w:rsidR="00C14877" w:rsidRDefault="00000000">
      <w:pPr>
        <w:spacing w:after="0"/>
      </w:pPr>
      <w:r>
        <w:rPr>
          <w:rFonts w:ascii="Arial" w:hAnsi="Arial"/>
          <w:b/>
        </w:rPr>
        <w:t xml:space="preserve">Debbie Towey  </w:t>
      </w:r>
      <w:r>
        <w:rPr>
          <w:rFonts w:ascii="Arial" w:hAnsi="Arial"/>
          <w:color w:val="5D7284"/>
        </w:rPr>
        <w:t>06:19</w:t>
      </w:r>
    </w:p>
    <w:p w14:paraId="7FBF59D4" w14:textId="77777777" w:rsidR="00C14877" w:rsidRDefault="00000000">
      <w:pPr>
        <w:spacing w:after="0"/>
      </w:pPr>
      <w:r>
        <w:rPr>
          <w:rFonts w:ascii="Arial" w:hAnsi="Arial"/>
        </w:rPr>
        <w:t>I have broken my leg. Yes, my judgments. And I I almost fell off my face because I was miserable. And, and I'm dead left here. And I couldn't even walk I couldn't even hear that I watched and made me feel sad and comfortable. And awkward. And I don't want people think that those mean because I have disability. Because I do have disability. Am I just want to say something like why is it for me? For other people to join in? Combination of what I'm trying to say. I just feel that made me feel not feel weird anymore. Like other people. And I just feel that I'm like it and be involved in something. And have you heard about music camp?</w:t>
      </w:r>
    </w:p>
    <w:p w14:paraId="6AE621A2" w14:textId="77777777" w:rsidR="00C14877" w:rsidRDefault="00C14877">
      <w:pPr>
        <w:spacing w:after="0"/>
      </w:pPr>
    </w:p>
    <w:p w14:paraId="19A53B5D" w14:textId="77777777" w:rsidR="00C14877" w:rsidRDefault="00000000">
      <w:pPr>
        <w:spacing w:after="0"/>
      </w:pPr>
      <w:r>
        <w:rPr>
          <w:rFonts w:ascii="Arial" w:hAnsi="Arial"/>
          <w:b/>
        </w:rPr>
        <w:t xml:space="preserve">Molly Joyce  </w:t>
      </w:r>
      <w:r>
        <w:rPr>
          <w:rFonts w:ascii="Arial" w:hAnsi="Arial"/>
          <w:color w:val="5D7284"/>
        </w:rPr>
        <w:t>07:52</w:t>
      </w:r>
    </w:p>
    <w:p w14:paraId="72E32DD5" w14:textId="77777777" w:rsidR="00C14877" w:rsidRDefault="00000000">
      <w:pPr>
        <w:spacing w:after="0"/>
      </w:pPr>
      <w:r>
        <w:rPr>
          <w:rFonts w:ascii="Arial" w:hAnsi="Arial"/>
        </w:rPr>
        <w:t>Music Camp?</w:t>
      </w:r>
    </w:p>
    <w:p w14:paraId="1062366C" w14:textId="77777777" w:rsidR="00C14877" w:rsidRDefault="00C14877">
      <w:pPr>
        <w:spacing w:after="0"/>
      </w:pPr>
    </w:p>
    <w:p w14:paraId="22CE9265" w14:textId="77777777" w:rsidR="00C14877" w:rsidRDefault="00000000">
      <w:pPr>
        <w:spacing w:after="0"/>
      </w:pPr>
      <w:r>
        <w:rPr>
          <w:rFonts w:ascii="Arial" w:hAnsi="Arial"/>
          <w:b/>
        </w:rPr>
        <w:t xml:space="preserve">Debbie Towey  </w:t>
      </w:r>
      <w:r>
        <w:rPr>
          <w:rFonts w:ascii="Arial" w:hAnsi="Arial"/>
          <w:color w:val="5D7284"/>
        </w:rPr>
        <w:t>07:54</w:t>
      </w:r>
    </w:p>
    <w:p w14:paraId="69D2F944" w14:textId="77777777" w:rsidR="00C14877" w:rsidRDefault="00000000">
      <w:pPr>
        <w:spacing w:after="0"/>
      </w:pPr>
      <w:r>
        <w:rPr>
          <w:rFonts w:ascii="Arial" w:hAnsi="Arial"/>
        </w:rPr>
        <w:t>Yeah, I've been going to music camp a lot. But few days after that. Pandemic came. Now doing a lot better. Yeah, I get to go out and see my family and but and I am going out with a friend. And I think they miss him. So excited about that. And I can do it.</w:t>
      </w:r>
    </w:p>
    <w:sectPr w:rsidR="00C14877" w:rsidSect="001216B9">
      <w:footerReference w:type="even" r:id="rId8"/>
      <w:footerReference w:type="default" r:id="rId9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C89B" w14:textId="77777777" w:rsidR="002972BF" w:rsidRDefault="002972BF">
      <w:pPr>
        <w:spacing w:after="0" w:line="240" w:lineRule="auto"/>
      </w:pPr>
      <w:r>
        <w:separator/>
      </w:r>
    </w:p>
  </w:endnote>
  <w:endnote w:type="continuationSeparator" w:id="0">
    <w:p w14:paraId="45709494" w14:textId="77777777" w:rsidR="002972BF" w:rsidRDefault="0029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Content>
      <w:p w14:paraId="3143C148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Content>
      <w:p w14:paraId="0F5AA7F9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EAB381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Content>
      <w:p w14:paraId="425694DB" w14:textId="77777777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0E997ACA" w14:textId="155DF439" w:rsidR="00930F33" w:rsidRPr="009C3AF0" w:rsidRDefault="00930F33">
    <w:pPr>
      <w:pStyle w:val="Footer"/>
      <w:rPr>
        <w:rFonts w:ascii="Arial" w:hAnsi="Arial" w:cs="Arial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613C" w14:textId="77777777" w:rsidR="002972BF" w:rsidRDefault="002972BF">
      <w:pPr>
        <w:spacing w:after="0" w:line="240" w:lineRule="auto"/>
      </w:pPr>
      <w:r>
        <w:separator/>
      </w:r>
    </w:p>
  </w:footnote>
  <w:footnote w:type="continuationSeparator" w:id="0">
    <w:p w14:paraId="3D0125A9" w14:textId="77777777" w:rsidR="002972BF" w:rsidRDefault="00297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5635260">
    <w:abstractNumId w:val="8"/>
  </w:num>
  <w:num w:numId="2" w16cid:durableId="313989183">
    <w:abstractNumId w:val="6"/>
  </w:num>
  <w:num w:numId="3" w16cid:durableId="1433549968">
    <w:abstractNumId w:val="5"/>
  </w:num>
  <w:num w:numId="4" w16cid:durableId="1434546346">
    <w:abstractNumId w:val="4"/>
  </w:num>
  <w:num w:numId="5" w16cid:durableId="2005014027">
    <w:abstractNumId w:val="7"/>
  </w:num>
  <w:num w:numId="6" w16cid:durableId="937903951">
    <w:abstractNumId w:val="3"/>
  </w:num>
  <w:num w:numId="7" w16cid:durableId="1132400902">
    <w:abstractNumId w:val="2"/>
  </w:num>
  <w:num w:numId="8" w16cid:durableId="1197348630">
    <w:abstractNumId w:val="1"/>
  </w:num>
  <w:num w:numId="9" w16cid:durableId="66771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6063C"/>
    <w:rsid w:val="00066610"/>
    <w:rsid w:val="001216B9"/>
    <w:rsid w:val="0015074B"/>
    <w:rsid w:val="0029639D"/>
    <w:rsid w:val="002972BF"/>
    <w:rsid w:val="00326F90"/>
    <w:rsid w:val="004A641F"/>
    <w:rsid w:val="004B593C"/>
    <w:rsid w:val="006E2A8C"/>
    <w:rsid w:val="007749AF"/>
    <w:rsid w:val="00794EBC"/>
    <w:rsid w:val="00930F33"/>
    <w:rsid w:val="009C3AF0"/>
    <w:rsid w:val="00A12EE5"/>
    <w:rsid w:val="00AA1D8D"/>
    <w:rsid w:val="00B47730"/>
    <w:rsid w:val="00BA4C2B"/>
    <w:rsid w:val="00BD0140"/>
    <w:rsid w:val="00C14877"/>
    <w:rsid w:val="00C24502"/>
    <w:rsid w:val="00CB0664"/>
    <w:rsid w:val="00D42FB5"/>
    <w:rsid w:val="00D57E81"/>
    <w:rsid w:val="00ED324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2654D8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Molly Joyce</cp:lastModifiedBy>
  <cp:revision>8</cp:revision>
  <dcterms:created xsi:type="dcterms:W3CDTF">2019-09-10T23:59:00Z</dcterms:created>
  <dcterms:modified xsi:type="dcterms:W3CDTF">2022-08-02T18:51:00Z</dcterms:modified>
  <cp:category/>
</cp:coreProperties>
</file>