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7FD1" w14:textId="77777777" w:rsidR="00930F33" w:rsidRDefault="00930F33">
      <w:pPr>
        <w:spacing w:after="0"/>
        <w:rPr>
          <w:lang w:eastAsia="zh-CN"/>
        </w:rPr>
      </w:pPr>
    </w:p>
    <w:p w14:paraId="6DDC7CB2" w14:textId="77777777" w:rsidR="00B5319B" w:rsidRDefault="00F52A8C">
      <w:r>
        <w:rPr>
          <w:rFonts w:ascii="Arial" w:hAnsi="Arial"/>
          <w:sz w:val="48"/>
        </w:rPr>
        <w:t>Diego Mariscal - Jan 16</w:t>
      </w:r>
      <w:proofErr w:type="gramStart"/>
      <w:r>
        <w:rPr>
          <w:rFonts w:ascii="Arial" w:hAnsi="Arial"/>
          <w:sz w:val="48"/>
        </w:rPr>
        <w:t xml:space="preserve"> 2020</w:t>
      </w:r>
      <w:proofErr w:type="gramEnd"/>
    </w:p>
    <w:p w14:paraId="5CCB97CC" w14:textId="77777777" w:rsidR="00B5319B" w:rsidRDefault="00F52A8C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098B5650" w14:textId="2F5F62BF" w:rsidR="00B5319B" w:rsidRDefault="00F52A8C">
      <w:r>
        <w:rPr>
          <w:rFonts w:ascii="Arial" w:hAnsi="Arial"/>
          <w:color w:val="4F6880"/>
        </w:rPr>
        <w:t xml:space="preserve">Molly Joyce, </w:t>
      </w:r>
      <w:r w:rsidR="006504E2">
        <w:rPr>
          <w:rFonts w:ascii="Arial" w:hAnsi="Arial"/>
          <w:color w:val="4F6880"/>
        </w:rPr>
        <w:t>Diego</w:t>
      </w:r>
      <w:r>
        <w:rPr>
          <w:rFonts w:ascii="Arial" w:hAnsi="Arial"/>
          <w:color w:val="4F6880"/>
        </w:rPr>
        <w:t xml:space="preserve"> Mariscal</w:t>
      </w:r>
    </w:p>
    <w:p w14:paraId="417AEF70" w14:textId="77777777" w:rsidR="00B5319B" w:rsidRDefault="00B5319B">
      <w:pPr>
        <w:spacing w:after="0"/>
      </w:pPr>
    </w:p>
    <w:p w14:paraId="24407441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00:03</w:t>
      </w:r>
      <w:proofErr w:type="gramEnd"/>
    </w:p>
    <w:p w14:paraId="57B8AFEA" w14:textId="2CCAF2F8" w:rsidR="00B5319B" w:rsidRDefault="005D495A">
      <w:pPr>
        <w:spacing w:after="0"/>
      </w:pPr>
      <w:r>
        <w:rPr>
          <w:rFonts w:ascii="Arial" w:hAnsi="Arial"/>
        </w:rPr>
        <w:t>What</w:t>
      </w:r>
      <w:r w:rsidR="00F52A8C">
        <w:rPr>
          <w:rFonts w:ascii="Arial" w:hAnsi="Arial"/>
        </w:rPr>
        <w:t xml:space="preserve"> is access for you? </w:t>
      </w:r>
    </w:p>
    <w:p w14:paraId="634176BA" w14:textId="77777777" w:rsidR="00B5319B" w:rsidRDefault="00B5319B">
      <w:pPr>
        <w:spacing w:after="0"/>
      </w:pPr>
    </w:p>
    <w:p w14:paraId="6174ABCA" w14:textId="33BFA9CD" w:rsidR="00B5319B" w:rsidRDefault="006504E2">
      <w:pPr>
        <w:spacing w:after="0"/>
      </w:pPr>
      <w:r>
        <w:rPr>
          <w:rFonts w:ascii="Arial" w:hAnsi="Arial"/>
          <w:b/>
        </w:rPr>
        <w:t>Diego</w:t>
      </w:r>
      <w:r w:rsidR="00F52A8C">
        <w:rPr>
          <w:rFonts w:ascii="Arial" w:hAnsi="Arial"/>
          <w:b/>
        </w:rPr>
        <w:t xml:space="preserve"> </w:t>
      </w:r>
      <w:proofErr w:type="gramStart"/>
      <w:r w:rsidR="00F52A8C"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00:15</w:t>
      </w:r>
      <w:proofErr w:type="gramEnd"/>
    </w:p>
    <w:p w14:paraId="53EF45A4" w14:textId="77777777" w:rsidR="00B5319B" w:rsidRDefault="00F52A8C">
      <w:pPr>
        <w:spacing w:after="0"/>
      </w:pPr>
      <w:r>
        <w:rPr>
          <w:rFonts w:ascii="Arial" w:hAnsi="Arial"/>
        </w:rPr>
        <w:t xml:space="preserve">Access for me means being able to bring your whole self into a situation what is carried to you care for me means recognizing and honoring your needs, what is control for you. control for me means independence. </w:t>
      </w:r>
    </w:p>
    <w:p w14:paraId="1D4F7594" w14:textId="77777777" w:rsidR="00B5319B" w:rsidRDefault="00B5319B">
      <w:pPr>
        <w:spacing w:after="0"/>
      </w:pPr>
    </w:p>
    <w:p w14:paraId="0C5E6FCF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00:41</w:t>
      </w:r>
      <w:proofErr w:type="gramEnd"/>
    </w:p>
    <w:p w14:paraId="1DF3FECA" w14:textId="77777777" w:rsidR="00B5319B" w:rsidRDefault="00F52A8C">
      <w:pPr>
        <w:spacing w:after="0"/>
      </w:pPr>
      <w:r>
        <w:rPr>
          <w:rFonts w:ascii="Arial" w:hAnsi="Arial"/>
        </w:rPr>
        <w:t xml:space="preserve">What is weakness </w:t>
      </w:r>
      <w:proofErr w:type="gramStart"/>
      <w:r>
        <w:rPr>
          <w:rFonts w:ascii="Arial" w:hAnsi="Arial"/>
        </w:rPr>
        <w:t>to  you</w:t>
      </w:r>
      <w:proofErr w:type="gramEnd"/>
    </w:p>
    <w:p w14:paraId="348253C4" w14:textId="77777777" w:rsidR="00B5319B" w:rsidRDefault="00B5319B">
      <w:pPr>
        <w:spacing w:after="0"/>
      </w:pPr>
    </w:p>
    <w:p w14:paraId="06D44B84" w14:textId="7AF284C4" w:rsidR="00B5319B" w:rsidRDefault="006504E2">
      <w:pPr>
        <w:spacing w:after="0"/>
      </w:pPr>
      <w:r>
        <w:rPr>
          <w:rFonts w:ascii="Arial" w:hAnsi="Arial"/>
          <w:b/>
        </w:rPr>
        <w:t xml:space="preserve">Diego </w:t>
      </w:r>
      <w:proofErr w:type="gramStart"/>
      <w:r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00:44</w:t>
      </w:r>
      <w:proofErr w:type="gramEnd"/>
    </w:p>
    <w:p w14:paraId="1961BB1B" w14:textId="77777777" w:rsidR="00B5319B" w:rsidRDefault="00F52A8C">
      <w:pPr>
        <w:spacing w:after="0"/>
      </w:pPr>
      <w:r>
        <w:rPr>
          <w:rFonts w:ascii="Arial" w:hAnsi="Arial"/>
        </w:rPr>
        <w:t xml:space="preserve">Weakness for me means ego. </w:t>
      </w:r>
    </w:p>
    <w:p w14:paraId="5553BE78" w14:textId="77777777" w:rsidR="00B5319B" w:rsidRDefault="00B5319B">
      <w:pPr>
        <w:spacing w:after="0"/>
      </w:pPr>
    </w:p>
    <w:p w14:paraId="08BEDC43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00:48</w:t>
      </w:r>
      <w:proofErr w:type="gramEnd"/>
    </w:p>
    <w:p w14:paraId="1D14A193" w14:textId="77777777" w:rsidR="00B5319B" w:rsidRDefault="00F52A8C">
      <w:pPr>
        <w:spacing w:after="0"/>
      </w:pPr>
      <w:r>
        <w:rPr>
          <w:rFonts w:ascii="Arial" w:hAnsi="Arial"/>
        </w:rPr>
        <w:t>What is the strength for you?</w:t>
      </w:r>
    </w:p>
    <w:p w14:paraId="3B8756D3" w14:textId="77777777" w:rsidR="00B5319B" w:rsidRDefault="00B5319B">
      <w:pPr>
        <w:spacing w:after="0"/>
      </w:pPr>
    </w:p>
    <w:p w14:paraId="521AAEFF" w14:textId="5510BC2A" w:rsidR="00B5319B" w:rsidRDefault="006504E2">
      <w:pPr>
        <w:spacing w:after="0"/>
      </w:pPr>
      <w:r>
        <w:rPr>
          <w:rFonts w:ascii="Arial" w:hAnsi="Arial"/>
          <w:b/>
        </w:rPr>
        <w:t>Diego</w:t>
      </w:r>
      <w:r w:rsidR="00F52A8C">
        <w:rPr>
          <w:rFonts w:ascii="Arial" w:hAnsi="Arial"/>
          <w:b/>
        </w:rPr>
        <w:t xml:space="preserve"> </w:t>
      </w:r>
      <w:proofErr w:type="gramStart"/>
      <w:r w:rsidR="00F52A8C"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00:51</w:t>
      </w:r>
      <w:proofErr w:type="gramEnd"/>
    </w:p>
    <w:p w14:paraId="64B85E60" w14:textId="77777777" w:rsidR="00B5319B" w:rsidRDefault="00F52A8C">
      <w:pPr>
        <w:spacing w:after="0"/>
      </w:pPr>
      <w:r>
        <w:rPr>
          <w:rFonts w:ascii="Arial" w:hAnsi="Arial"/>
        </w:rPr>
        <w:t xml:space="preserve"> strength for me means vulnerability.</w:t>
      </w:r>
    </w:p>
    <w:p w14:paraId="10097EBE" w14:textId="77777777" w:rsidR="00B5319B" w:rsidRDefault="00B5319B">
      <w:pPr>
        <w:spacing w:after="0"/>
      </w:pPr>
    </w:p>
    <w:p w14:paraId="574FE7C9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00:58</w:t>
      </w:r>
      <w:proofErr w:type="gramEnd"/>
    </w:p>
    <w:p w14:paraId="2F7BDCAB" w14:textId="77777777" w:rsidR="00B5319B" w:rsidRDefault="00F52A8C">
      <w:pPr>
        <w:spacing w:after="0"/>
      </w:pPr>
      <w:r>
        <w:rPr>
          <w:rFonts w:ascii="Arial" w:hAnsi="Arial"/>
        </w:rPr>
        <w:t xml:space="preserve">What is cure to you? </w:t>
      </w:r>
    </w:p>
    <w:p w14:paraId="3DCD4D02" w14:textId="77777777" w:rsidR="00B5319B" w:rsidRDefault="00B5319B">
      <w:pPr>
        <w:spacing w:after="0"/>
      </w:pPr>
    </w:p>
    <w:p w14:paraId="08102B1C" w14:textId="30F70351" w:rsidR="00B5319B" w:rsidRDefault="006504E2">
      <w:pPr>
        <w:spacing w:after="0"/>
      </w:pPr>
      <w:r>
        <w:rPr>
          <w:rFonts w:ascii="Arial" w:hAnsi="Arial"/>
          <w:b/>
        </w:rPr>
        <w:t>Diego</w:t>
      </w:r>
      <w:r w:rsidR="00F52A8C">
        <w:rPr>
          <w:rFonts w:ascii="Arial" w:hAnsi="Arial"/>
          <w:b/>
        </w:rPr>
        <w:t xml:space="preserve"> </w:t>
      </w:r>
      <w:proofErr w:type="gramStart"/>
      <w:r w:rsidR="00F52A8C"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01:00</w:t>
      </w:r>
      <w:proofErr w:type="gramEnd"/>
    </w:p>
    <w:p w14:paraId="6F527B6E" w14:textId="77777777" w:rsidR="00B5319B" w:rsidRDefault="00F52A8C">
      <w:pPr>
        <w:spacing w:after="0"/>
      </w:pPr>
      <w:r>
        <w:rPr>
          <w:rFonts w:ascii="Arial" w:hAnsi="Arial"/>
        </w:rPr>
        <w:t xml:space="preserve">Cure for me means possibility. </w:t>
      </w:r>
    </w:p>
    <w:p w14:paraId="4A5615E2" w14:textId="77777777" w:rsidR="00B5319B" w:rsidRDefault="00B5319B">
      <w:pPr>
        <w:spacing w:after="0"/>
      </w:pPr>
    </w:p>
    <w:p w14:paraId="639260BB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01:10</w:t>
      </w:r>
      <w:proofErr w:type="gramEnd"/>
    </w:p>
    <w:p w14:paraId="0195D9C7" w14:textId="77777777" w:rsidR="00B5319B" w:rsidRDefault="00F52A8C">
      <w:pPr>
        <w:spacing w:after="0"/>
      </w:pPr>
      <w:r>
        <w:rPr>
          <w:rFonts w:ascii="Arial" w:hAnsi="Arial"/>
        </w:rPr>
        <w:t>What is interdependence for you?</w:t>
      </w:r>
    </w:p>
    <w:p w14:paraId="6CD053B9" w14:textId="77777777" w:rsidR="00B5319B" w:rsidRDefault="00B5319B">
      <w:pPr>
        <w:spacing w:after="0"/>
      </w:pPr>
    </w:p>
    <w:p w14:paraId="0F28D566" w14:textId="32A2603E" w:rsidR="00B5319B" w:rsidRDefault="006504E2">
      <w:pPr>
        <w:spacing w:after="0"/>
      </w:pPr>
      <w:r>
        <w:rPr>
          <w:rFonts w:ascii="Arial" w:hAnsi="Arial"/>
          <w:b/>
        </w:rPr>
        <w:t>Diego</w:t>
      </w:r>
      <w:r w:rsidR="00F52A8C">
        <w:rPr>
          <w:rFonts w:ascii="Arial" w:hAnsi="Arial"/>
          <w:b/>
        </w:rPr>
        <w:t xml:space="preserve"> </w:t>
      </w:r>
      <w:proofErr w:type="gramStart"/>
      <w:r w:rsidR="00F52A8C"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01:13</w:t>
      </w:r>
      <w:proofErr w:type="gramEnd"/>
    </w:p>
    <w:p w14:paraId="2C8F6C5E" w14:textId="77777777" w:rsidR="00B5319B" w:rsidRDefault="00F52A8C">
      <w:pPr>
        <w:spacing w:after="0"/>
      </w:pPr>
      <w:r>
        <w:rPr>
          <w:rFonts w:ascii="Arial" w:hAnsi="Arial"/>
        </w:rPr>
        <w:t xml:space="preserve"> Independence for me means collaboration </w:t>
      </w:r>
    </w:p>
    <w:p w14:paraId="153D2279" w14:textId="77777777" w:rsidR="00B5319B" w:rsidRDefault="00B5319B">
      <w:pPr>
        <w:spacing w:after="0"/>
      </w:pPr>
    </w:p>
    <w:p w14:paraId="65604B01" w14:textId="77777777" w:rsidR="00B5319B" w:rsidRDefault="00F52A8C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01:18</w:t>
      </w:r>
      <w:proofErr w:type="gramEnd"/>
    </w:p>
    <w:p w14:paraId="3A2A5768" w14:textId="77777777" w:rsidR="00B5319B" w:rsidRDefault="00F52A8C">
      <w:pPr>
        <w:spacing w:after="0"/>
      </w:pPr>
      <w:r>
        <w:rPr>
          <w:rFonts w:ascii="Arial" w:hAnsi="Arial"/>
        </w:rPr>
        <w:t>and what is assumption to you?</w:t>
      </w:r>
    </w:p>
    <w:p w14:paraId="0567F5CB" w14:textId="77777777" w:rsidR="00B5319B" w:rsidRDefault="00B5319B">
      <w:pPr>
        <w:spacing w:after="0"/>
      </w:pPr>
    </w:p>
    <w:p w14:paraId="004D2B64" w14:textId="7AD3185F" w:rsidR="00B5319B" w:rsidRDefault="006504E2">
      <w:pPr>
        <w:spacing w:after="0"/>
      </w:pPr>
      <w:r>
        <w:rPr>
          <w:rFonts w:ascii="Arial" w:hAnsi="Arial"/>
          <w:b/>
        </w:rPr>
        <w:t>Diego</w:t>
      </w:r>
      <w:r w:rsidR="00F52A8C">
        <w:rPr>
          <w:rFonts w:ascii="Arial" w:hAnsi="Arial"/>
          <w:b/>
        </w:rPr>
        <w:t xml:space="preserve"> </w:t>
      </w:r>
      <w:proofErr w:type="gramStart"/>
      <w:r w:rsidR="00F52A8C">
        <w:rPr>
          <w:rFonts w:ascii="Arial" w:hAnsi="Arial"/>
          <w:b/>
        </w:rPr>
        <w:t xml:space="preserve">Mariscal  </w:t>
      </w:r>
      <w:r w:rsidR="00F52A8C">
        <w:rPr>
          <w:rFonts w:ascii="Arial" w:hAnsi="Arial"/>
          <w:color w:val="5D7284"/>
        </w:rPr>
        <w:t>01:22</w:t>
      </w:r>
      <w:proofErr w:type="gramEnd"/>
    </w:p>
    <w:p w14:paraId="2B86491C" w14:textId="77777777" w:rsidR="00B5319B" w:rsidRDefault="00F52A8C">
      <w:pPr>
        <w:spacing w:after="0"/>
      </w:pPr>
      <w:r>
        <w:rPr>
          <w:rFonts w:ascii="Arial" w:hAnsi="Arial"/>
        </w:rPr>
        <w:lastRenderedPageBreak/>
        <w:t>Assumptions for me means reality.</w:t>
      </w:r>
    </w:p>
    <w:sectPr w:rsidR="00B5319B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E4CA" w14:textId="77777777" w:rsidR="00E61092" w:rsidRDefault="00E61092">
      <w:pPr>
        <w:spacing w:after="0" w:line="240" w:lineRule="auto"/>
      </w:pPr>
      <w:r>
        <w:separator/>
      </w:r>
    </w:p>
  </w:endnote>
  <w:endnote w:type="continuationSeparator" w:id="0">
    <w:p w14:paraId="4F020B02" w14:textId="77777777" w:rsidR="00E61092" w:rsidRDefault="00E6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1F93DD72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6A3174A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12030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39B943A7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3653869" w14:textId="00D7CF24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D261" w14:textId="77777777" w:rsidR="00E61092" w:rsidRDefault="00E61092">
      <w:pPr>
        <w:spacing w:after="0" w:line="240" w:lineRule="auto"/>
      </w:pPr>
      <w:r>
        <w:separator/>
      </w:r>
    </w:p>
  </w:footnote>
  <w:footnote w:type="continuationSeparator" w:id="0">
    <w:p w14:paraId="1C7551F1" w14:textId="77777777" w:rsidR="00E61092" w:rsidRDefault="00E6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201061">
    <w:abstractNumId w:val="8"/>
  </w:num>
  <w:num w:numId="2" w16cid:durableId="1588347635">
    <w:abstractNumId w:val="6"/>
  </w:num>
  <w:num w:numId="3" w16cid:durableId="713115593">
    <w:abstractNumId w:val="5"/>
  </w:num>
  <w:num w:numId="4" w16cid:durableId="2130929300">
    <w:abstractNumId w:val="4"/>
  </w:num>
  <w:num w:numId="5" w16cid:durableId="513685852">
    <w:abstractNumId w:val="7"/>
  </w:num>
  <w:num w:numId="6" w16cid:durableId="1546525700">
    <w:abstractNumId w:val="3"/>
  </w:num>
  <w:num w:numId="7" w16cid:durableId="507519344">
    <w:abstractNumId w:val="2"/>
  </w:num>
  <w:num w:numId="8" w16cid:durableId="256720778">
    <w:abstractNumId w:val="1"/>
  </w:num>
  <w:num w:numId="9" w16cid:durableId="59698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4A641F"/>
    <w:rsid w:val="004B593C"/>
    <w:rsid w:val="005D495A"/>
    <w:rsid w:val="006504E2"/>
    <w:rsid w:val="006E2A8C"/>
    <w:rsid w:val="007749AF"/>
    <w:rsid w:val="00794EBC"/>
    <w:rsid w:val="00930F33"/>
    <w:rsid w:val="009C3AF0"/>
    <w:rsid w:val="00A12EE5"/>
    <w:rsid w:val="00AA1D8D"/>
    <w:rsid w:val="00B47730"/>
    <w:rsid w:val="00B5319B"/>
    <w:rsid w:val="00BA4C2B"/>
    <w:rsid w:val="00BD0140"/>
    <w:rsid w:val="00C24502"/>
    <w:rsid w:val="00CB0664"/>
    <w:rsid w:val="00D57E81"/>
    <w:rsid w:val="00E61092"/>
    <w:rsid w:val="00ED3244"/>
    <w:rsid w:val="00F52A8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522C2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Molly Joyce</cp:lastModifiedBy>
  <cp:revision>3</cp:revision>
  <dcterms:created xsi:type="dcterms:W3CDTF">2021-02-28T22:26:00Z</dcterms:created>
  <dcterms:modified xsi:type="dcterms:W3CDTF">2022-07-30T20:16:00Z</dcterms:modified>
  <cp:category/>
</cp:coreProperties>
</file>