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FB2BE" w14:textId="77777777" w:rsidR="00930F33" w:rsidRDefault="00930F33">
      <w:pPr>
        <w:spacing w:after="0"/>
        <w:rPr>
          <w:lang w:eastAsia="zh-CN"/>
        </w:rPr>
      </w:pPr>
    </w:p>
    <w:p w14:paraId="1EC90542" w14:textId="77777777" w:rsidR="00D97F18" w:rsidRDefault="006E6FF8">
      <w:r>
        <w:rPr>
          <w:rFonts w:ascii="Arial" w:hAnsi="Arial"/>
          <w:sz w:val="48"/>
        </w:rPr>
        <w:t>Erin Weierbach - Mar 9 2020</w:t>
      </w:r>
    </w:p>
    <w:p w14:paraId="48A5E373" w14:textId="77777777" w:rsidR="00D97F18" w:rsidRDefault="006E6FF8">
      <w:pPr>
        <w:spacing w:before="440" w:after="0"/>
      </w:pPr>
      <w:r>
        <w:rPr>
          <w:rFonts w:ascii="Arial" w:hAnsi="Arial"/>
          <w:b/>
          <w:color w:val="4F6880"/>
        </w:rPr>
        <w:t>SPEAKERS</w:t>
      </w:r>
    </w:p>
    <w:p w14:paraId="1F139F20" w14:textId="77777777" w:rsidR="00D97F18" w:rsidRDefault="006E6FF8">
      <w:r>
        <w:rPr>
          <w:rFonts w:ascii="Arial" w:hAnsi="Arial"/>
          <w:color w:val="4F6880"/>
        </w:rPr>
        <w:t>Molly Joyce, Erin Weierbach</w:t>
      </w:r>
    </w:p>
    <w:p w14:paraId="4ECC5B20" w14:textId="77777777" w:rsidR="00D97F18" w:rsidRDefault="00D97F18">
      <w:pPr>
        <w:spacing w:after="0"/>
      </w:pPr>
    </w:p>
    <w:p w14:paraId="10D0C5ED" w14:textId="77777777" w:rsidR="00D97F18" w:rsidRDefault="006E6FF8">
      <w:pPr>
        <w:spacing w:after="0"/>
      </w:pPr>
      <w:r>
        <w:rPr>
          <w:rFonts w:ascii="Arial" w:hAnsi="Arial"/>
          <w:b/>
        </w:rPr>
        <w:t xml:space="preserve">Molly Joyce  </w:t>
      </w:r>
      <w:r>
        <w:rPr>
          <w:rFonts w:ascii="Arial" w:hAnsi="Arial"/>
          <w:color w:val="5D7284"/>
        </w:rPr>
        <w:t>00:03</w:t>
      </w:r>
    </w:p>
    <w:p w14:paraId="3445CCC5" w14:textId="77777777" w:rsidR="00D97F18" w:rsidRDefault="006E6FF8">
      <w:pPr>
        <w:spacing w:after="0"/>
      </w:pPr>
      <w:r>
        <w:rPr>
          <w:rFonts w:ascii="Arial" w:hAnsi="Arial"/>
        </w:rPr>
        <w:t>Okay, first question is what is access for you?</w:t>
      </w:r>
    </w:p>
    <w:p w14:paraId="74CD79D4" w14:textId="77777777" w:rsidR="00D97F18" w:rsidRDefault="00D97F18">
      <w:pPr>
        <w:spacing w:after="0"/>
      </w:pPr>
    </w:p>
    <w:p w14:paraId="09C7B92C" w14:textId="77777777" w:rsidR="00D97F18" w:rsidRDefault="006E6FF8">
      <w:pPr>
        <w:spacing w:after="0"/>
      </w:pPr>
      <w:r>
        <w:rPr>
          <w:rFonts w:ascii="Arial" w:hAnsi="Arial"/>
          <w:b/>
        </w:rPr>
        <w:t xml:space="preserve">Erin Weierbach  </w:t>
      </w:r>
      <w:r>
        <w:rPr>
          <w:rFonts w:ascii="Arial" w:hAnsi="Arial"/>
          <w:color w:val="5D7284"/>
        </w:rPr>
        <w:t>00:08</w:t>
      </w:r>
    </w:p>
    <w:p w14:paraId="4E1789E7" w14:textId="77777777" w:rsidR="00D97F18" w:rsidRDefault="006E6FF8">
      <w:pPr>
        <w:spacing w:after="0"/>
      </w:pPr>
      <w:r>
        <w:rPr>
          <w:rFonts w:ascii="Arial" w:hAnsi="Arial"/>
        </w:rPr>
        <w:t>Oh, um access to me is equal participation? Do you want me to elebroate.</w:t>
      </w:r>
    </w:p>
    <w:p w14:paraId="7812303E" w14:textId="77777777" w:rsidR="00D97F18" w:rsidRDefault="00D97F18">
      <w:pPr>
        <w:spacing w:after="0"/>
      </w:pPr>
    </w:p>
    <w:p w14:paraId="6CD1A5BE" w14:textId="77777777" w:rsidR="00D97F18" w:rsidRDefault="006E6FF8">
      <w:pPr>
        <w:spacing w:after="0"/>
      </w:pPr>
      <w:r>
        <w:rPr>
          <w:rFonts w:ascii="Arial" w:hAnsi="Arial"/>
          <w:b/>
        </w:rPr>
        <w:t xml:space="preserve">Molly Joyce  </w:t>
      </w:r>
      <w:r>
        <w:rPr>
          <w:rFonts w:ascii="Arial" w:hAnsi="Arial"/>
          <w:color w:val="5D7284"/>
        </w:rPr>
        <w:t>00:18</w:t>
      </w:r>
    </w:p>
    <w:p w14:paraId="41D06787" w14:textId="77777777" w:rsidR="00D97F18" w:rsidRDefault="006E6FF8">
      <w:pPr>
        <w:spacing w:after="0"/>
      </w:pPr>
      <w:r>
        <w:rPr>
          <w:rFonts w:ascii="Arial" w:hAnsi="Arial"/>
        </w:rPr>
        <w:t xml:space="preserve"> No, that's pretty good. Honestly, short ones are really great. Okay. What is care for you?</w:t>
      </w:r>
    </w:p>
    <w:p w14:paraId="73208978" w14:textId="77777777" w:rsidR="00D97F18" w:rsidRDefault="00D97F18">
      <w:pPr>
        <w:spacing w:after="0"/>
      </w:pPr>
    </w:p>
    <w:p w14:paraId="4246C238" w14:textId="77777777" w:rsidR="00D97F18" w:rsidRDefault="006E6FF8">
      <w:pPr>
        <w:spacing w:after="0"/>
      </w:pPr>
      <w:r>
        <w:rPr>
          <w:rFonts w:ascii="Arial" w:hAnsi="Arial"/>
          <w:b/>
        </w:rPr>
        <w:t xml:space="preserve">Erin Weierbach  </w:t>
      </w:r>
      <w:r>
        <w:rPr>
          <w:rFonts w:ascii="Arial" w:hAnsi="Arial"/>
          <w:color w:val="5D7284"/>
        </w:rPr>
        <w:t>00:28</w:t>
      </w:r>
    </w:p>
    <w:p w14:paraId="2F95C17A" w14:textId="77777777" w:rsidR="00D97F18" w:rsidRDefault="006E6FF8">
      <w:pPr>
        <w:spacing w:after="0"/>
      </w:pPr>
      <w:r>
        <w:rPr>
          <w:rFonts w:ascii="Arial" w:hAnsi="Arial"/>
        </w:rPr>
        <w:t xml:space="preserve"> I think care can look different for everybody. I think it's the level of support a person may need or want.</w:t>
      </w:r>
    </w:p>
    <w:p w14:paraId="1F2C24B6" w14:textId="77777777" w:rsidR="00D97F18" w:rsidRDefault="00D97F18">
      <w:pPr>
        <w:spacing w:after="0"/>
      </w:pPr>
    </w:p>
    <w:p w14:paraId="7B892737" w14:textId="77777777" w:rsidR="00D97F18" w:rsidRDefault="006E6FF8">
      <w:pPr>
        <w:spacing w:after="0"/>
      </w:pPr>
      <w:r>
        <w:rPr>
          <w:rFonts w:ascii="Arial" w:hAnsi="Arial"/>
          <w:b/>
        </w:rPr>
        <w:t xml:space="preserve">Molly Joyce  </w:t>
      </w:r>
      <w:r>
        <w:rPr>
          <w:rFonts w:ascii="Arial" w:hAnsi="Arial"/>
          <w:color w:val="5D7284"/>
        </w:rPr>
        <w:t>00:40</w:t>
      </w:r>
    </w:p>
    <w:p w14:paraId="57B265A9" w14:textId="77777777" w:rsidR="00D97F18" w:rsidRDefault="006E6FF8">
      <w:pPr>
        <w:spacing w:after="0"/>
      </w:pPr>
      <w:r>
        <w:rPr>
          <w:rFonts w:ascii="Arial" w:hAnsi="Arial"/>
        </w:rPr>
        <w:t>What is control for you?</w:t>
      </w:r>
    </w:p>
    <w:p w14:paraId="71F2E7D2" w14:textId="77777777" w:rsidR="00D97F18" w:rsidRDefault="00D97F18">
      <w:pPr>
        <w:spacing w:after="0"/>
      </w:pPr>
    </w:p>
    <w:p w14:paraId="0EB464EB" w14:textId="77777777" w:rsidR="00D97F18" w:rsidRDefault="006E6FF8">
      <w:pPr>
        <w:spacing w:after="0"/>
      </w:pPr>
      <w:r>
        <w:rPr>
          <w:rFonts w:ascii="Arial" w:hAnsi="Arial"/>
          <w:b/>
        </w:rPr>
        <w:t xml:space="preserve">Erin Weierbach  </w:t>
      </w:r>
      <w:r>
        <w:rPr>
          <w:rFonts w:ascii="Arial" w:hAnsi="Arial"/>
          <w:color w:val="5D7284"/>
        </w:rPr>
        <w:t>00:45</w:t>
      </w:r>
    </w:p>
    <w:p w14:paraId="39904823" w14:textId="77777777" w:rsidR="00D97F18" w:rsidRDefault="006E6FF8">
      <w:pPr>
        <w:spacing w:after="0"/>
      </w:pPr>
      <w:r>
        <w:rPr>
          <w:rFonts w:ascii="Arial" w:hAnsi="Arial"/>
        </w:rPr>
        <w:t>I think control is trying to impose your belief or beliefs or wantt on another person.</w:t>
      </w:r>
    </w:p>
    <w:p w14:paraId="6F2C4C77" w14:textId="77777777" w:rsidR="00D97F18" w:rsidRDefault="00D97F18">
      <w:pPr>
        <w:spacing w:after="0"/>
      </w:pPr>
    </w:p>
    <w:p w14:paraId="117E64B3" w14:textId="77777777" w:rsidR="00D97F18" w:rsidRDefault="006E6FF8">
      <w:pPr>
        <w:spacing w:after="0"/>
      </w:pPr>
      <w:r>
        <w:rPr>
          <w:rFonts w:ascii="Arial" w:hAnsi="Arial"/>
          <w:b/>
        </w:rPr>
        <w:t xml:space="preserve">Molly Joyce  </w:t>
      </w:r>
      <w:r>
        <w:rPr>
          <w:rFonts w:ascii="Arial" w:hAnsi="Arial"/>
          <w:color w:val="5D7284"/>
        </w:rPr>
        <w:t>00:57</w:t>
      </w:r>
    </w:p>
    <w:p w14:paraId="38E9D70F" w14:textId="77777777" w:rsidR="00D97F18" w:rsidRDefault="006E6FF8">
      <w:pPr>
        <w:spacing w:after="0"/>
      </w:pPr>
      <w:r>
        <w:rPr>
          <w:rFonts w:ascii="Arial" w:hAnsi="Arial"/>
        </w:rPr>
        <w:t>What is weakness for you?</w:t>
      </w:r>
    </w:p>
    <w:p w14:paraId="7DEC1E7B" w14:textId="77777777" w:rsidR="00D97F18" w:rsidRDefault="00D97F18">
      <w:pPr>
        <w:spacing w:after="0"/>
      </w:pPr>
    </w:p>
    <w:p w14:paraId="665A5230" w14:textId="77777777" w:rsidR="00D97F18" w:rsidRDefault="006E6FF8">
      <w:pPr>
        <w:spacing w:after="0"/>
      </w:pPr>
      <w:r>
        <w:rPr>
          <w:rFonts w:ascii="Arial" w:hAnsi="Arial"/>
          <w:b/>
        </w:rPr>
        <w:t xml:space="preserve">Erin Weierbach  </w:t>
      </w:r>
      <w:r>
        <w:rPr>
          <w:rFonts w:ascii="Arial" w:hAnsi="Arial"/>
          <w:color w:val="5D7284"/>
        </w:rPr>
        <w:t>01:04</w:t>
      </w:r>
    </w:p>
    <w:p w14:paraId="320FDEDE" w14:textId="77777777" w:rsidR="00D97F18" w:rsidRDefault="006E6FF8">
      <w:pPr>
        <w:spacing w:after="0"/>
      </w:pPr>
      <w:r>
        <w:rPr>
          <w:rFonts w:ascii="Arial" w:hAnsi="Arial"/>
        </w:rPr>
        <w:t>Oh, I'm not sure how to answer that one. Weakness? Um, probably just the absence of a strength the absence of...I don't know, maybe not being as receving everything you need. Not a  very eloquent answer I write? No. Just an absence of it...of something. Yeah. An absence of a strength right? Or a..I don't know quit how to word that one.</w:t>
      </w:r>
    </w:p>
    <w:p w14:paraId="25E5C5EA" w14:textId="77777777" w:rsidR="00D97F18" w:rsidRDefault="00D97F18">
      <w:pPr>
        <w:spacing w:after="0"/>
      </w:pPr>
    </w:p>
    <w:p w14:paraId="7AE65E9F" w14:textId="77777777" w:rsidR="00D97F18" w:rsidRDefault="006E6FF8">
      <w:pPr>
        <w:spacing w:after="0"/>
      </w:pPr>
      <w:r>
        <w:rPr>
          <w:rFonts w:ascii="Arial" w:hAnsi="Arial"/>
          <w:b/>
        </w:rPr>
        <w:t xml:space="preserve">Molly Joyce  </w:t>
      </w:r>
      <w:r>
        <w:rPr>
          <w:rFonts w:ascii="Arial" w:hAnsi="Arial"/>
          <w:color w:val="5D7284"/>
        </w:rPr>
        <w:t>01:44</w:t>
      </w:r>
    </w:p>
    <w:p w14:paraId="72C8F7F0" w14:textId="77777777" w:rsidR="00D97F18" w:rsidRDefault="006E6FF8">
      <w:pPr>
        <w:spacing w:after="0"/>
      </w:pPr>
      <w:r>
        <w:rPr>
          <w:rFonts w:ascii="Arial" w:hAnsi="Arial"/>
        </w:rPr>
        <w:t xml:space="preserve">No, that's totally fine. I love the kind of the hesitations to in a way, you know, to hear it's not like every answer. </w:t>
      </w:r>
    </w:p>
    <w:p w14:paraId="22DCADE5" w14:textId="77777777" w:rsidR="00D97F18" w:rsidRDefault="00D97F18">
      <w:pPr>
        <w:spacing w:after="0"/>
      </w:pPr>
    </w:p>
    <w:p w14:paraId="0707FFD7" w14:textId="77777777" w:rsidR="00D97F18" w:rsidRDefault="006E6FF8">
      <w:pPr>
        <w:spacing w:after="0"/>
      </w:pPr>
      <w:r>
        <w:rPr>
          <w:rFonts w:ascii="Arial" w:hAnsi="Arial"/>
          <w:b/>
        </w:rPr>
        <w:t xml:space="preserve">Erin Weierbach  </w:t>
      </w:r>
      <w:r>
        <w:rPr>
          <w:rFonts w:ascii="Arial" w:hAnsi="Arial"/>
          <w:color w:val="5D7284"/>
        </w:rPr>
        <w:t>01:55</w:t>
      </w:r>
    </w:p>
    <w:p w14:paraId="58EE7FD2" w14:textId="77777777" w:rsidR="00D97F18" w:rsidRDefault="006E6FF8">
      <w:pPr>
        <w:spacing w:after="0"/>
      </w:pPr>
      <w:r>
        <w:rPr>
          <w:rFonts w:ascii="Arial" w:hAnsi="Arial"/>
        </w:rPr>
        <w:t>Yeah, not really. I guess I I don't, I think that particular is a lot left to interpretation and perception. Um, anyway, what somebody identifies as a weakness so I feel for me a weakness is area for growth or improvement. Not necessarily a bad thing. It's an opportunity for for growth or improvement.</w:t>
      </w:r>
    </w:p>
    <w:p w14:paraId="50AA7547" w14:textId="77777777" w:rsidR="00D97F18" w:rsidRDefault="00D97F18">
      <w:pPr>
        <w:spacing w:after="0"/>
      </w:pPr>
    </w:p>
    <w:p w14:paraId="36620467" w14:textId="77777777" w:rsidR="00D97F18" w:rsidRDefault="006E6FF8">
      <w:pPr>
        <w:spacing w:after="0"/>
      </w:pPr>
      <w:r>
        <w:rPr>
          <w:rFonts w:ascii="Arial" w:hAnsi="Arial"/>
          <w:b/>
        </w:rPr>
        <w:lastRenderedPageBreak/>
        <w:t xml:space="preserve">Molly Joyce  </w:t>
      </w:r>
      <w:r>
        <w:rPr>
          <w:rFonts w:ascii="Arial" w:hAnsi="Arial"/>
          <w:color w:val="5D7284"/>
        </w:rPr>
        <w:t>02:27</w:t>
      </w:r>
    </w:p>
    <w:p w14:paraId="694FB490" w14:textId="77777777" w:rsidR="00D97F18" w:rsidRDefault="006E6FF8">
      <w:pPr>
        <w:spacing w:after="0"/>
      </w:pPr>
      <w:r>
        <w:rPr>
          <w:rFonts w:ascii="Arial" w:hAnsi="Arial"/>
        </w:rPr>
        <w:t>What is strength for you</w:t>
      </w:r>
    </w:p>
    <w:p w14:paraId="31CEEDA7" w14:textId="77777777" w:rsidR="00D97F18" w:rsidRDefault="00D97F18">
      <w:pPr>
        <w:spacing w:after="0"/>
      </w:pPr>
    </w:p>
    <w:p w14:paraId="6A7FE460" w14:textId="77777777" w:rsidR="00D97F18" w:rsidRDefault="006E6FF8">
      <w:pPr>
        <w:spacing w:after="0"/>
      </w:pPr>
      <w:r>
        <w:rPr>
          <w:rFonts w:ascii="Arial" w:hAnsi="Arial"/>
          <w:b/>
        </w:rPr>
        <w:t xml:space="preserve">Erin Weierbach  </w:t>
      </w:r>
      <w:r>
        <w:rPr>
          <w:rFonts w:ascii="Arial" w:hAnsi="Arial"/>
          <w:color w:val="5D7284"/>
        </w:rPr>
        <w:t>02:33</w:t>
      </w:r>
    </w:p>
    <w:p w14:paraId="4769265E" w14:textId="77777777" w:rsidR="00D97F18" w:rsidRDefault="006E6FF8">
      <w:pPr>
        <w:spacing w:after="0"/>
      </w:pPr>
      <w:r>
        <w:rPr>
          <w:rFonts w:ascii="Arial" w:hAnsi="Arial"/>
        </w:rPr>
        <w:t>I think its something that makes you feel valued or something that you can contribute to benefit others.</w:t>
      </w:r>
    </w:p>
    <w:p w14:paraId="27F1C8C7" w14:textId="77777777" w:rsidR="00D97F18" w:rsidRDefault="00D97F18">
      <w:pPr>
        <w:spacing w:after="0"/>
      </w:pPr>
    </w:p>
    <w:p w14:paraId="01B051F7" w14:textId="77777777" w:rsidR="00D97F18" w:rsidRDefault="006E6FF8">
      <w:pPr>
        <w:spacing w:after="0"/>
      </w:pPr>
      <w:r>
        <w:rPr>
          <w:rFonts w:ascii="Arial" w:hAnsi="Arial"/>
          <w:b/>
        </w:rPr>
        <w:t xml:space="preserve">Molly Joyce  </w:t>
      </w:r>
      <w:r>
        <w:rPr>
          <w:rFonts w:ascii="Arial" w:hAnsi="Arial"/>
          <w:color w:val="5D7284"/>
        </w:rPr>
        <w:t>02:46</w:t>
      </w:r>
    </w:p>
    <w:p w14:paraId="644511C6" w14:textId="77777777" w:rsidR="00D97F18" w:rsidRDefault="006E6FF8">
      <w:pPr>
        <w:spacing w:after="0"/>
      </w:pPr>
      <w:r>
        <w:rPr>
          <w:rFonts w:ascii="Arial" w:hAnsi="Arial"/>
        </w:rPr>
        <w:t>The next one is a little controversial. So again, feel free to not answer it...what is cure for you</w:t>
      </w:r>
    </w:p>
    <w:p w14:paraId="48C7B6BE" w14:textId="77777777" w:rsidR="00D97F18" w:rsidRDefault="00D97F18">
      <w:pPr>
        <w:spacing w:after="0"/>
      </w:pPr>
    </w:p>
    <w:p w14:paraId="30BA7163" w14:textId="77777777" w:rsidR="00D97F18" w:rsidRDefault="006E6FF8">
      <w:pPr>
        <w:spacing w:after="0"/>
      </w:pPr>
      <w:r>
        <w:rPr>
          <w:rFonts w:ascii="Arial" w:hAnsi="Arial"/>
          <w:b/>
        </w:rPr>
        <w:t xml:space="preserve">Erin Weierbach  </w:t>
      </w:r>
      <w:r>
        <w:rPr>
          <w:rFonts w:ascii="Arial" w:hAnsi="Arial"/>
          <w:color w:val="5D7284"/>
        </w:rPr>
        <w:t>02:54</w:t>
      </w:r>
    </w:p>
    <w:p w14:paraId="7B9CBF0C" w14:textId="77777777" w:rsidR="00D97F18" w:rsidRDefault="006E6FF8">
      <w:pPr>
        <w:spacing w:after="0"/>
      </w:pPr>
      <w:r>
        <w:rPr>
          <w:rFonts w:ascii="Arial" w:hAnsi="Arial"/>
        </w:rPr>
        <w:t xml:space="preserve"> Cure? Oh, I hate that word. Oh, I need to think about that one.</w:t>
      </w:r>
    </w:p>
    <w:p w14:paraId="475A38A1" w14:textId="77777777" w:rsidR="00D97F18" w:rsidRDefault="00D97F18">
      <w:pPr>
        <w:spacing w:after="0"/>
      </w:pPr>
    </w:p>
    <w:p w14:paraId="6B3B4955" w14:textId="77777777" w:rsidR="00D97F18" w:rsidRDefault="006E6FF8">
      <w:pPr>
        <w:spacing w:after="0"/>
      </w:pPr>
      <w:r>
        <w:rPr>
          <w:rFonts w:ascii="Arial" w:hAnsi="Arial"/>
          <w:b/>
        </w:rPr>
        <w:t xml:space="preserve">Molly Joyce  </w:t>
      </w:r>
      <w:r>
        <w:rPr>
          <w:rFonts w:ascii="Arial" w:hAnsi="Arial"/>
          <w:color w:val="5D7284"/>
        </w:rPr>
        <w:t>03:09</w:t>
      </w:r>
    </w:p>
    <w:p w14:paraId="5C7941B5" w14:textId="77777777" w:rsidR="00D97F18" w:rsidRDefault="006E6FF8">
      <w:pPr>
        <w:spacing w:after="0"/>
      </w:pPr>
      <w:r>
        <w:rPr>
          <w:rFonts w:ascii="Arial" w:hAnsi="Arial"/>
        </w:rPr>
        <w:t>that's a great answer. I don't mean to interject, but...</w:t>
      </w:r>
    </w:p>
    <w:p w14:paraId="32DA9219" w14:textId="77777777" w:rsidR="00D97F18" w:rsidRDefault="00D97F18">
      <w:pPr>
        <w:spacing w:after="0"/>
      </w:pPr>
    </w:p>
    <w:p w14:paraId="06239EA7" w14:textId="77777777" w:rsidR="00D97F18" w:rsidRDefault="006E6FF8">
      <w:pPr>
        <w:spacing w:after="0"/>
      </w:pPr>
      <w:r>
        <w:rPr>
          <w:rFonts w:ascii="Arial" w:hAnsi="Arial"/>
          <w:b/>
        </w:rPr>
        <w:t xml:space="preserve">Erin Weierbach  </w:t>
      </w:r>
      <w:r>
        <w:rPr>
          <w:rFonts w:ascii="Arial" w:hAnsi="Arial"/>
          <w:color w:val="5D7284"/>
        </w:rPr>
        <w:t>03:12</w:t>
      </w:r>
    </w:p>
    <w:p w14:paraId="1F8A30C8" w14:textId="77777777" w:rsidR="00D97F18" w:rsidRDefault="006E6FF8">
      <w:pPr>
        <w:spacing w:after="0"/>
      </w:pPr>
      <w:r>
        <w:rPr>
          <w:rFonts w:ascii="Arial" w:hAnsi="Arial"/>
        </w:rPr>
        <w:t>No, that's okay. I think I feel like cure is oftentimes something well, I think it's used intention is to be positive sometimes, but I feel that often use it in a negative way like, you know, curious like a fix or a solution to a perceived problem. And not necessarily a real barrier, but a you know, perceived barrier or a aliment that somebody has</w:t>
      </w:r>
    </w:p>
    <w:p w14:paraId="137E2068" w14:textId="77777777" w:rsidR="00D97F18" w:rsidRDefault="00D97F18">
      <w:pPr>
        <w:spacing w:after="0"/>
      </w:pPr>
    </w:p>
    <w:p w14:paraId="68ADEEA6" w14:textId="77777777" w:rsidR="00D97F18" w:rsidRDefault="006E6FF8">
      <w:pPr>
        <w:spacing w:after="0"/>
      </w:pPr>
      <w:r>
        <w:rPr>
          <w:rFonts w:ascii="Arial" w:hAnsi="Arial"/>
          <w:b/>
        </w:rPr>
        <w:t xml:space="preserve">Molly Joyce  </w:t>
      </w:r>
      <w:r>
        <w:rPr>
          <w:rFonts w:ascii="Arial" w:hAnsi="Arial"/>
          <w:color w:val="5D7284"/>
        </w:rPr>
        <w:t>04:01</w:t>
      </w:r>
    </w:p>
    <w:p w14:paraId="73A95156" w14:textId="77777777" w:rsidR="00D97F18" w:rsidRDefault="006E6FF8">
      <w:pPr>
        <w:spacing w:after="0"/>
      </w:pPr>
      <w:r>
        <w:rPr>
          <w:rFonts w:ascii="Arial" w:hAnsi="Arial"/>
        </w:rPr>
        <w:t>What is interdependence for you</w:t>
      </w:r>
    </w:p>
    <w:p w14:paraId="41A233D2" w14:textId="77777777" w:rsidR="00D97F18" w:rsidRDefault="00D97F18">
      <w:pPr>
        <w:spacing w:after="0"/>
      </w:pPr>
    </w:p>
    <w:p w14:paraId="06AAE891" w14:textId="77777777" w:rsidR="00D97F18" w:rsidRDefault="006E6FF8">
      <w:pPr>
        <w:spacing w:after="0"/>
      </w:pPr>
      <w:r>
        <w:rPr>
          <w:rFonts w:ascii="Arial" w:hAnsi="Arial"/>
          <w:b/>
        </w:rPr>
        <w:t xml:space="preserve">Erin Weierbach  </w:t>
      </w:r>
      <w:r>
        <w:rPr>
          <w:rFonts w:ascii="Arial" w:hAnsi="Arial"/>
          <w:color w:val="5D7284"/>
        </w:rPr>
        <w:t>04:09</w:t>
      </w:r>
    </w:p>
    <w:p w14:paraId="65A8BE04" w14:textId="77777777" w:rsidR="00D97F18" w:rsidRDefault="006E6FF8">
      <w:pPr>
        <w:spacing w:after="0"/>
      </w:pPr>
      <w:r>
        <w:rPr>
          <w:rFonts w:ascii="Arial" w:hAnsi="Arial"/>
        </w:rPr>
        <w:t>interdependence. Maybe I should have had the questions sent to me um t's kind of like good to happen. You know, this has to happen like a surfboard or looking for like the conditions, you know, what things relying on another another thing, so, you know, in order for me to be in order for me to be happy, I have to have a lot of money in order for I don't know what the word is, um, I guess conditions. More I'm thinking along the lines of conditions. So I don't know how can I say that and make myself sound like you know what I'm talking about? Like you're relying on something external or another person or something to make you feel whole is what I think of when I think of interdependence.</w:t>
      </w:r>
    </w:p>
    <w:p w14:paraId="158E9A43" w14:textId="77777777" w:rsidR="00D97F18" w:rsidRDefault="00D97F18">
      <w:pPr>
        <w:spacing w:after="0"/>
      </w:pPr>
    </w:p>
    <w:p w14:paraId="1AC0CB04" w14:textId="77777777" w:rsidR="00D97F18" w:rsidRDefault="006E6FF8">
      <w:pPr>
        <w:spacing w:after="0"/>
      </w:pPr>
      <w:r>
        <w:rPr>
          <w:rFonts w:ascii="Arial" w:hAnsi="Arial"/>
          <w:b/>
        </w:rPr>
        <w:t xml:space="preserve">Molly Joyce  </w:t>
      </w:r>
      <w:r>
        <w:rPr>
          <w:rFonts w:ascii="Arial" w:hAnsi="Arial"/>
          <w:color w:val="5D7284"/>
        </w:rPr>
        <w:t>05:18</w:t>
      </w:r>
    </w:p>
    <w:p w14:paraId="713927A6" w14:textId="77777777" w:rsidR="00D97F18" w:rsidRDefault="006E6FF8">
      <w:pPr>
        <w:spacing w:after="0"/>
      </w:pPr>
      <w:r>
        <w:rPr>
          <w:rFonts w:ascii="Arial" w:hAnsi="Arial"/>
        </w:rPr>
        <w:t>I love that And last one, what is assumption for you</w:t>
      </w:r>
    </w:p>
    <w:p w14:paraId="38B30B48" w14:textId="77777777" w:rsidR="00D97F18" w:rsidRDefault="00D97F18">
      <w:pPr>
        <w:spacing w:after="0"/>
      </w:pPr>
    </w:p>
    <w:p w14:paraId="47C4AC49" w14:textId="77777777" w:rsidR="00D97F18" w:rsidRDefault="006E6FF8">
      <w:pPr>
        <w:spacing w:after="0"/>
      </w:pPr>
      <w:r>
        <w:rPr>
          <w:rFonts w:ascii="Arial" w:hAnsi="Arial"/>
          <w:b/>
        </w:rPr>
        <w:t xml:space="preserve">Erin Weierbach  </w:t>
      </w:r>
      <w:r>
        <w:rPr>
          <w:rFonts w:ascii="Arial" w:hAnsi="Arial"/>
          <w:color w:val="5D7284"/>
        </w:rPr>
        <w:t>05:24</w:t>
      </w:r>
    </w:p>
    <w:p w14:paraId="5F125245" w14:textId="77777777" w:rsidR="00D97F18" w:rsidRDefault="006E6FF8">
      <w:pPr>
        <w:spacing w:after="0"/>
      </w:pPr>
      <w:r>
        <w:rPr>
          <w:rFonts w:ascii="Arial" w:hAnsi="Arial"/>
        </w:rPr>
        <w:t>I think perception. Or ...Yeah, your perception, your initial perception.</w:t>
      </w:r>
    </w:p>
    <w:p w14:paraId="5CEB1488" w14:textId="77777777" w:rsidR="00D97F18" w:rsidRDefault="00D97F18">
      <w:pPr>
        <w:spacing w:after="0"/>
      </w:pPr>
    </w:p>
    <w:p w14:paraId="417F7BB9" w14:textId="77777777" w:rsidR="00D97F18" w:rsidRDefault="006E6FF8">
      <w:pPr>
        <w:spacing w:after="0"/>
      </w:pPr>
      <w:r>
        <w:rPr>
          <w:rFonts w:ascii="Arial" w:hAnsi="Arial"/>
          <w:b/>
        </w:rPr>
        <w:t xml:space="preserve">Molly Joyce  </w:t>
      </w:r>
      <w:r>
        <w:rPr>
          <w:rFonts w:ascii="Arial" w:hAnsi="Arial"/>
          <w:color w:val="5D7284"/>
        </w:rPr>
        <w:t>05:42</w:t>
      </w:r>
    </w:p>
    <w:p w14:paraId="52BA4BA3" w14:textId="77777777" w:rsidR="00D97F18" w:rsidRDefault="006E6FF8">
      <w:pPr>
        <w:spacing w:after="0"/>
      </w:pPr>
      <w:r>
        <w:rPr>
          <w:rFonts w:ascii="Arial" w:hAnsi="Arial"/>
        </w:rPr>
        <w:t>That's great. Thank you.</w:t>
      </w:r>
    </w:p>
    <w:p w14:paraId="4FF4877A" w14:textId="77777777" w:rsidR="00D97F18" w:rsidRDefault="00D97F18">
      <w:pPr>
        <w:spacing w:after="0"/>
      </w:pPr>
    </w:p>
    <w:p w14:paraId="00494F31" w14:textId="765E9D81" w:rsidR="00D97F18" w:rsidRDefault="00D97F18">
      <w:pPr>
        <w:spacing w:after="0"/>
      </w:pPr>
    </w:p>
    <w:sectPr w:rsidR="00D97F18"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F3B50" w14:textId="77777777" w:rsidR="005D21D2" w:rsidRDefault="005D21D2">
      <w:pPr>
        <w:spacing w:after="0" w:line="240" w:lineRule="auto"/>
      </w:pPr>
      <w:r>
        <w:separator/>
      </w:r>
    </w:p>
  </w:endnote>
  <w:endnote w:type="continuationSeparator" w:id="0">
    <w:p w14:paraId="73C2285D" w14:textId="77777777" w:rsidR="005D21D2" w:rsidRDefault="005D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2198D67" w14:textId="31F3274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C55357">
          <w:rPr>
            <w:rStyle w:val="PageNumber"/>
          </w:rPr>
          <w:fldChar w:fldCharType="separate"/>
        </w:r>
        <w:r w:rsidR="00C55357">
          <w:rPr>
            <w:rStyle w:val="PageNumber"/>
            <w:noProof/>
          </w:rPr>
          <w:t>- 3 -</w:t>
        </w:r>
        <w:r>
          <w:rPr>
            <w:rStyle w:val="PageNumber"/>
          </w:rPr>
          <w:fldChar w:fldCharType="end"/>
        </w:r>
      </w:p>
    </w:sdtContent>
  </w:sdt>
  <w:sdt>
    <w:sdtPr>
      <w:rPr>
        <w:rStyle w:val="PageNumber"/>
      </w:rPr>
      <w:id w:val="937484424"/>
      <w:docPartObj>
        <w:docPartGallery w:val="Page Numbers (Bottom of Page)"/>
        <w:docPartUnique/>
      </w:docPartObj>
    </w:sdtPr>
    <w:sdtContent>
      <w:p w14:paraId="39528FAB" w14:textId="35D2E316"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C55357">
          <w:rPr>
            <w:rStyle w:val="PageNumber"/>
          </w:rPr>
          <w:fldChar w:fldCharType="separate"/>
        </w:r>
        <w:r w:rsidR="00C55357">
          <w:rPr>
            <w:rStyle w:val="PageNumber"/>
            <w:noProof/>
          </w:rPr>
          <w:t>- 3 -</w:t>
        </w:r>
        <w:r>
          <w:rPr>
            <w:rStyle w:val="PageNumber"/>
          </w:rPr>
          <w:fldChar w:fldCharType="end"/>
        </w:r>
      </w:p>
    </w:sdtContent>
  </w:sdt>
  <w:p w14:paraId="2F5E788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2D4F6B30"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ACFCBA1" w14:textId="03B8FBB7"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09161" w14:textId="77777777" w:rsidR="005D21D2" w:rsidRDefault="005D21D2">
      <w:pPr>
        <w:spacing w:after="0" w:line="240" w:lineRule="auto"/>
      </w:pPr>
      <w:r>
        <w:separator/>
      </w:r>
    </w:p>
  </w:footnote>
  <w:footnote w:type="continuationSeparator" w:id="0">
    <w:p w14:paraId="29DEAA32" w14:textId="77777777" w:rsidR="005D21D2" w:rsidRDefault="005D21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789668670">
    <w:abstractNumId w:val="8"/>
  </w:num>
  <w:num w:numId="2" w16cid:durableId="1450319833">
    <w:abstractNumId w:val="6"/>
  </w:num>
  <w:num w:numId="3" w16cid:durableId="1112286042">
    <w:abstractNumId w:val="5"/>
  </w:num>
  <w:num w:numId="4" w16cid:durableId="1415590109">
    <w:abstractNumId w:val="4"/>
  </w:num>
  <w:num w:numId="5" w16cid:durableId="786432496">
    <w:abstractNumId w:val="7"/>
  </w:num>
  <w:num w:numId="6" w16cid:durableId="1107307279">
    <w:abstractNumId w:val="3"/>
  </w:num>
  <w:num w:numId="7" w16cid:durableId="400979814">
    <w:abstractNumId w:val="2"/>
  </w:num>
  <w:num w:numId="8" w16cid:durableId="1489788813">
    <w:abstractNumId w:val="1"/>
  </w:num>
  <w:num w:numId="9" w16cid:durableId="1492059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5D21D2"/>
    <w:rsid w:val="006E2A8C"/>
    <w:rsid w:val="006E6FF8"/>
    <w:rsid w:val="007749AF"/>
    <w:rsid w:val="00794EBC"/>
    <w:rsid w:val="00930F33"/>
    <w:rsid w:val="009C3AF0"/>
    <w:rsid w:val="00A12EE5"/>
    <w:rsid w:val="00AA1D8D"/>
    <w:rsid w:val="00B47730"/>
    <w:rsid w:val="00BA4C2B"/>
    <w:rsid w:val="00BD0140"/>
    <w:rsid w:val="00BD21B4"/>
    <w:rsid w:val="00C24502"/>
    <w:rsid w:val="00C55357"/>
    <w:rsid w:val="00CB0664"/>
    <w:rsid w:val="00D57E81"/>
    <w:rsid w:val="00D97F18"/>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BCDFC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Joyce</cp:lastModifiedBy>
  <cp:revision>3</cp:revision>
  <dcterms:created xsi:type="dcterms:W3CDTF">2021-02-28T22:29:00Z</dcterms:created>
  <dcterms:modified xsi:type="dcterms:W3CDTF">2022-07-30T20:29:00Z</dcterms:modified>
  <cp:category/>
</cp:coreProperties>
</file>