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1804" w14:textId="77777777" w:rsidR="00930F33" w:rsidRDefault="00930F33">
      <w:pPr>
        <w:spacing w:after="0"/>
        <w:rPr>
          <w:lang w:eastAsia="zh-CN"/>
        </w:rPr>
      </w:pPr>
    </w:p>
    <w:p w14:paraId="46632779" w14:textId="77777777" w:rsidR="00ED31BE" w:rsidRDefault="00000000">
      <w:r>
        <w:rPr>
          <w:rFonts w:ascii="Arial" w:hAnsi="Arial"/>
          <w:sz w:val="48"/>
        </w:rPr>
        <w:t>Gail C. Hawkins - Interview Audio</w:t>
      </w:r>
    </w:p>
    <w:p w14:paraId="428AEC1C" w14:textId="77777777" w:rsidR="00ED31BE" w:rsidRDefault="00000000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6690C935" w14:textId="77777777" w:rsidR="00ED31BE" w:rsidRDefault="00000000">
      <w:r>
        <w:rPr>
          <w:rFonts w:ascii="Arial" w:hAnsi="Arial"/>
          <w:color w:val="4F6880"/>
        </w:rPr>
        <w:t>Molly Joyce, Gail C. Hawkins</w:t>
      </w:r>
    </w:p>
    <w:p w14:paraId="5B83EAB1" w14:textId="77777777" w:rsidR="00ED31BE" w:rsidRDefault="00ED31BE">
      <w:pPr>
        <w:spacing w:after="0"/>
      </w:pPr>
    </w:p>
    <w:p w14:paraId="6ECF6C7A" w14:textId="77777777" w:rsidR="00ED31BE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00:01</w:t>
      </w:r>
      <w:proofErr w:type="gramEnd"/>
    </w:p>
    <w:p w14:paraId="26817EE8" w14:textId="77777777" w:rsidR="00ED31BE" w:rsidRDefault="00000000">
      <w:pPr>
        <w:spacing w:after="0"/>
      </w:pPr>
      <w:r>
        <w:rPr>
          <w:rFonts w:ascii="Arial" w:hAnsi="Arial"/>
        </w:rPr>
        <w:t>The first question is, what is care for you?</w:t>
      </w:r>
    </w:p>
    <w:p w14:paraId="50EE440D" w14:textId="77777777" w:rsidR="00ED31BE" w:rsidRDefault="00ED31BE">
      <w:pPr>
        <w:spacing w:after="0"/>
      </w:pPr>
    </w:p>
    <w:p w14:paraId="5FB58249" w14:textId="77777777" w:rsidR="00ED31BE" w:rsidRDefault="00000000">
      <w:pPr>
        <w:spacing w:after="0"/>
      </w:pPr>
      <w:r>
        <w:rPr>
          <w:rFonts w:ascii="Arial" w:hAnsi="Arial"/>
          <w:b/>
        </w:rPr>
        <w:t xml:space="preserve">Gail C. </w:t>
      </w:r>
      <w:proofErr w:type="gramStart"/>
      <w:r>
        <w:rPr>
          <w:rFonts w:ascii="Arial" w:hAnsi="Arial"/>
          <w:b/>
        </w:rPr>
        <w:t xml:space="preserve">Hawkins  </w:t>
      </w:r>
      <w:r>
        <w:rPr>
          <w:rFonts w:ascii="Arial" w:hAnsi="Arial"/>
          <w:color w:val="5D7284"/>
        </w:rPr>
        <w:t>00:08</w:t>
      </w:r>
      <w:proofErr w:type="gramEnd"/>
    </w:p>
    <w:p w14:paraId="51540302" w14:textId="77777777" w:rsidR="00ED31BE" w:rsidRDefault="00000000">
      <w:pPr>
        <w:spacing w:after="0"/>
      </w:pPr>
      <w:r>
        <w:rPr>
          <w:rFonts w:ascii="Arial" w:hAnsi="Arial"/>
        </w:rPr>
        <w:t>Care to me is deep listening. So often people don't feel listened to. If we really listened to them with clear intention, I think that conveys a really strong sense of care, no matter what their situation.</w:t>
      </w:r>
    </w:p>
    <w:p w14:paraId="1F04516D" w14:textId="77777777" w:rsidR="00ED31BE" w:rsidRDefault="00ED31BE">
      <w:pPr>
        <w:spacing w:after="0"/>
      </w:pPr>
    </w:p>
    <w:p w14:paraId="03B47315" w14:textId="77777777" w:rsidR="00ED31BE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00:33</w:t>
      </w:r>
      <w:proofErr w:type="gramEnd"/>
    </w:p>
    <w:p w14:paraId="3CAF8DBF" w14:textId="77777777" w:rsidR="00ED31BE" w:rsidRDefault="00000000">
      <w:pPr>
        <w:spacing w:after="0"/>
      </w:pPr>
      <w:r>
        <w:rPr>
          <w:rFonts w:ascii="Arial" w:hAnsi="Arial"/>
        </w:rPr>
        <w:t>And the next question is what is strength for you?</w:t>
      </w:r>
    </w:p>
    <w:p w14:paraId="35DDBD2B" w14:textId="77777777" w:rsidR="00ED31BE" w:rsidRDefault="00ED31BE">
      <w:pPr>
        <w:spacing w:after="0"/>
      </w:pPr>
    </w:p>
    <w:p w14:paraId="16AED9DD" w14:textId="77777777" w:rsidR="00ED31BE" w:rsidRDefault="00000000">
      <w:pPr>
        <w:spacing w:after="0"/>
      </w:pPr>
      <w:r>
        <w:rPr>
          <w:rFonts w:ascii="Arial" w:hAnsi="Arial"/>
          <w:b/>
        </w:rPr>
        <w:t xml:space="preserve">Gail C. </w:t>
      </w:r>
      <w:proofErr w:type="gramStart"/>
      <w:r>
        <w:rPr>
          <w:rFonts w:ascii="Arial" w:hAnsi="Arial"/>
          <w:b/>
        </w:rPr>
        <w:t xml:space="preserve">Hawkins  </w:t>
      </w:r>
      <w:r>
        <w:rPr>
          <w:rFonts w:ascii="Arial" w:hAnsi="Arial"/>
          <w:color w:val="5D7284"/>
        </w:rPr>
        <w:t>00:38</w:t>
      </w:r>
      <w:proofErr w:type="gramEnd"/>
    </w:p>
    <w:p w14:paraId="4CE8B273" w14:textId="77777777" w:rsidR="00ED31BE" w:rsidRDefault="00000000">
      <w:pPr>
        <w:spacing w:after="0"/>
      </w:pPr>
      <w:r>
        <w:rPr>
          <w:rFonts w:ascii="Arial" w:hAnsi="Arial"/>
        </w:rPr>
        <w:t>Strength, to me is resilience. That no matter what situation you're in, or what challenges that there's perseverance and resilience and patience and humility.</w:t>
      </w:r>
    </w:p>
    <w:p w14:paraId="1612C457" w14:textId="77777777" w:rsidR="00ED31BE" w:rsidRDefault="00ED31BE">
      <w:pPr>
        <w:spacing w:after="0"/>
      </w:pPr>
    </w:p>
    <w:p w14:paraId="6902F9EC" w14:textId="77777777" w:rsidR="00ED31BE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01:02</w:t>
      </w:r>
      <w:proofErr w:type="gramEnd"/>
    </w:p>
    <w:p w14:paraId="323AB50B" w14:textId="77777777" w:rsidR="00ED31BE" w:rsidRDefault="00000000">
      <w:pPr>
        <w:spacing w:after="0"/>
      </w:pPr>
      <w:r>
        <w:rPr>
          <w:rFonts w:ascii="Arial" w:hAnsi="Arial"/>
        </w:rPr>
        <w:t>The last question is what is interdependence for you?</w:t>
      </w:r>
    </w:p>
    <w:p w14:paraId="11402677" w14:textId="77777777" w:rsidR="00ED31BE" w:rsidRDefault="00ED31BE">
      <w:pPr>
        <w:spacing w:after="0"/>
      </w:pPr>
    </w:p>
    <w:p w14:paraId="651050EF" w14:textId="77777777" w:rsidR="00ED31BE" w:rsidRDefault="00000000">
      <w:pPr>
        <w:spacing w:after="0"/>
      </w:pPr>
      <w:r>
        <w:rPr>
          <w:rFonts w:ascii="Arial" w:hAnsi="Arial"/>
          <w:b/>
        </w:rPr>
        <w:t xml:space="preserve">Gail C. </w:t>
      </w:r>
      <w:proofErr w:type="gramStart"/>
      <w:r>
        <w:rPr>
          <w:rFonts w:ascii="Arial" w:hAnsi="Arial"/>
          <w:b/>
        </w:rPr>
        <w:t xml:space="preserve">Hawkins  </w:t>
      </w:r>
      <w:r>
        <w:rPr>
          <w:rFonts w:ascii="Arial" w:hAnsi="Arial"/>
          <w:color w:val="5D7284"/>
        </w:rPr>
        <w:t>01:07</w:t>
      </w:r>
      <w:proofErr w:type="gramEnd"/>
    </w:p>
    <w:p w14:paraId="3DFDD962" w14:textId="77777777" w:rsidR="00ED31BE" w:rsidRDefault="00000000">
      <w:pPr>
        <w:spacing w:after="0"/>
      </w:pPr>
      <w:r>
        <w:rPr>
          <w:rFonts w:ascii="Arial" w:hAnsi="Arial"/>
        </w:rPr>
        <w:t xml:space="preserve">It's a sense of really being together and sharing in one's soul, you know, in sharing, being open to each other and sensitive to what another person is feeling and it's a </w:t>
      </w:r>
      <w:proofErr w:type="gramStart"/>
      <w:r>
        <w:rPr>
          <w:rFonts w:ascii="Arial" w:hAnsi="Arial"/>
        </w:rPr>
        <w:t>two way</w:t>
      </w:r>
      <w:proofErr w:type="gramEnd"/>
      <w:r>
        <w:rPr>
          <w:rFonts w:ascii="Arial" w:hAnsi="Arial"/>
        </w:rPr>
        <w:t xml:space="preserve"> street is the way that I see it. Not just one person feeling there depending on another, but there's a real sense of one at one moment one person might need more from another but it's there's a real sense of commitment and dedication</w:t>
      </w:r>
    </w:p>
    <w:sectPr w:rsidR="00ED31BE" w:rsidSect="001216B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C4E5" w14:textId="77777777" w:rsidR="001F023D" w:rsidRDefault="001F023D">
      <w:pPr>
        <w:spacing w:after="0" w:line="240" w:lineRule="auto"/>
      </w:pPr>
      <w:r>
        <w:separator/>
      </w:r>
    </w:p>
  </w:endnote>
  <w:endnote w:type="continuationSeparator" w:id="0">
    <w:p w14:paraId="11FA2C41" w14:textId="77777777" w:rsidR="001F023D" w:rsidRDefault="001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054BD9B7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49EC04FE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8850F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42E277DA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051CC68F" w14:textId="516D9D18" w:rsidR="00930F33" w:rsidRPr="009C3AF0" w:rsidRDefault="00930F33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451E" w14:textId="77777777" w:rsidR="001F023D" w:rsidRDefault="001F023D">
      <w:pPr>
        <w:spacing w:after="0" w:line="240" w:lineRule="auto"/>
      </w:pPr>
      <w:r>
        <w:separator/>
      </w:r>
    </w:p>
  </w:footnote>
  <w:footnote w:type="continuationSeparator" w:id="0">
    <w:p w14:paraId="25E550B4" w14:textId="77777777" w:rsidR="001F023D" w:rsidRDefault="001F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7118663">
    <w:abstractNumId w:val="8"/>
  </w:num>
  <w:num w:numId="2" w16cid:durableId="735280887">
    <w:abstractNumId w:val="6"/>
  </w:num>
  <w:num w:numId="3" w16cid:durableId="1079401144">
    <w:abstractNumId w:val="5"/>
  </w:num>
  <w:num w:numId="4" w16cid:durableId="1197736444">
    <w:abstractNumId w:val="4"/>
  </w:num>
  <w:num w:numId="5" w16cid:durableId="1794207270">
    <w:abstractNumId w:val="7"/>
  </w:num>
  <w:num w:numId="6" w16cid:durableId="300620263">
    <w:abstractNumId w:val="3"/>
  </w:num>
  <w:num w:numId="7" w16cid:durableId="1493521557">
    <w:abstractNumId w:val="2"/>
  </w:num>
  <w:num w:numId="8" w16cid:durableId="104732798">
    <w:abstractNumId w:val="1"/>
  </w:num>
  <w:num w:numId="9" w16cid:durableId="90125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1F023D"/>
    <w:rsid w:val="002151D9"/>
    <w:rsid w:val="0029639D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1BE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02FD4C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Molly Joyce</cp:lastModifiedBy>
  <cp:revision>8</cp:revision>
  <dcterms:created xsi:type="dcterms:W3CDTF">2019-09-10T23:59:00Z</dcterms:created>
  <dcterms:modified xsi:type="dcterms:W3CDTF">2022-08-02T12:33:00Z</dcterms:modified>
  <cp:category/>
</cp:coreProperties>
</file>