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3D33" w14:textId="77777777" w:rsidR="00930F33" w:rsidRDefault="00930F33">
      <w:pPr>
        <w:spacing w:after="0"/>
        <w:rPr>
          <w:lang w:eastAsia="zh-CN"/>
        </w:rPr>
      </w:pPr>
    </w:p>
    <w:p w14:paraId="2435A904" w14:textId="254D7E96" w:rsidR="002A04E0" w:rsidRDefault="00000000">
      <w:r>
        <w:rPr>
          <w:rFonts w:ascii="Arial" w:hAnsi="Arial"/>
          <w:sz w:val="48"/>
        </w:rPr>
        <w:t>Hava</w:t>
      </w:r>
      <w:r w:rsidR="00654D2C">
        <w:rPr>
          <w:rFonts w:ascii="Arial" w:hAnsi="Arial"/>
          <w:sz w:val="48"/>
        </w:rPr>
        <w:t xml:space="preserve"> Fisherman – Aug 3 2021</w:t>
      </w:r>
    </w:p>
    <w:p w14:paraId="430B468F" w14:textId="77777777" w:rsidR="002A04E0" w:rsidRDefault="00000000">
      <w:pPr>
        <w:spacing w:before="440" w:after="0"/>
      </w:pPr>
      <w:r>
        <w:rPr>
          <w:rFonts w:ascii="Arial" w:hAnsi="Arial"/>
          <w:b/>
          <w:color w:val="4F6880"/>
        </w:rPr>
        <w:t>SPEAKERS</w:t>
      </w:r>
    </w:p>
    <w:p w14:paraId="229EAEF9" w14:textId="77777777" w:rsidR="002A04E0" w:rsidRDefault="00000000">
      <w:r>
        <w:rPr>
          <w:rFonts w:ascii="Arial" w:hAnsi="Arial"/>
          <w:color w:val="4F6880"/>
        </w:rPr>
        <w:t>Molly Joyce, Megan Brandel, Hava Fisherman</w:t>
      </w:r>
    </w:p>
    <w:p w14:paraId="3CAB43D3" w14:textId="77777777" w:rsidR="002A04E0" w:rsidRDefault="002A04E0">
      <w:pPr>
        <w:spacing w:after="0"/>
      </w:pPr>
    </w:p>
    <w:p w14:paraId="1155C66E" w14:textId="77777777" w:rsidR="002A04E0" w:rsidRDefault="00000000">
      <w:pPr>
        <w:spacing w:after="0"/>
      </w:pPr>
      <w:r>
        <w:rPr>
          <w:rFonts w:ascii="Arial" w:hAnsi="Arial"/>
          <w:b/>
        </w:rPr>
        <w:t xml:space="preserve">Molly Joyce  </w:t>
      </w:r>
      <w:r>
        <w:rPr>
          <w:rFonts w:ascii="Arial" w:hAnsi="Arial"/>
          <w:color w:val="5D7284"/>
        </w:rPr>
        <w:t>00:00</w:t>
      </w:r>
    </w:p>
    <w:p w14:paraId="22AA1619" w14:textId="77777777" w:rsidR="002A04E0" w:rsidRDefault="00000000">
      <w:pPr>
        <w:spacing w:after="0"/>
      </w:pPr>
      <w:r>
        <w:rPr>
          <w:rFonts w:ascii="Arial" w:hAnsi="Arial"/>
        </w:rPr>
        <w:t>What is care for you?</w:t>
      </w:r>
    </w:p>
    <w:p w14:paraId="721E7008" w14:textId="77777777" w:rsidR="002A04E0" w:rsidRDefault="002A04E0">
      <w:pPr>
        <w:spacing w:after="0"/>
      </w:pPr>
    </w:p>
    <w:p w14:paraId="14BCD088" w14:textId="77777777" w:rsidR="002A04E0" w:rsidRDefault="00000000">
      <w:pPr>
        <w:spacing w:after="0"/>
      </w:pPr>
      <w:r>
        <w:rPr>
          <w:rFonts w:ascii="Arial" w:hAnsi="Arial"/>
          <w:b/>
        </w:rPr>
        <w:t xml:space="preserve">Hava Fisherman  </w:t>
      </w:r>
      <w:r>
        <w:rPr>
          <w:rFonts w:ascii="Arial" w:hAnsi="Arial"/>
          <w:color w:val="5D7284"/>
        </w:rPr>
        <w:t>00:03</w:t>
      </w:r>
    </w:p>
    <w:p w14:paraId="2A989AFE" w14:textId="77777777" w:rsidR="002A04E0" w:rsidRDefault="00000000">
      <w:pPr>
        <w:spacing w:after="0"/>
      </w:pPr>
      <w:r>
        <w:rPr>
          <w:rFonts w:ascii="Arial" w:hAnsi="Arial"/>
        </w:rPr>
        <w:t>Right now, I am looking for some, someone new because a staff was rude to me.</w:t>
      </w:r>
    </w:p>
    <w:p w14:paraId="3B7ED4D8" w14:textId="77777777" w:rsidR="002A04E0" w:rsidRDefault="002A04E0">
      <w:pPr>
        <w:spacing w:after="0"/>
      </w:pPr>
    </w:p>
    <w:p w14:paraId="0BB842C1" w14:textId="77777777" w:rsidR="002A04E0" w:rsidRDefault="00000000">
      <w:pPr>
        <w:spacing w:after="0"/>
      </w:pPr>
      <w:r>
        <w:rPr>
          <w:rFonts w:ascii="Arial" w:hAnsi="Arial"/>
          <w:b/>
        </w:rPr>
        <w:t xml:space="preserve">Molly Joyce  </w:t>
      </w:r>
      <w:r>
        <w:rPr>
          <w:rFonts w:ascii="Arial" w:hAnsi="Arial"/>
          <w:color w:val="5D7284"/>
        </w:rPr>
        <w:t>00:17</w:t>
      </w:r>
    </w:p>
    <w:p w14:paraId="36E5A940" w14:textId="77777777" w:rsidR="002A04E0" w:rsidRDefault="00000000">
      <w:pPr>
        <w:spacing w:after="0"/>
      </w:pPr>
      <w:r>
        <w:rPr>
          <w:rFonts w:ascii="Arial" w:hAnsi="Arial"/>
        </w:rPr>
        <w:t>And then the next question is, what is strength for you?</w:t>
      </w:r>
    </w:p>
    <w:p w14:paraId="239ACC80" w14:textId="77777777" w:rsidR="002A04E0" w:rsidRDefault="002A04E0">
      <w:pPr>
        <w:spacing w:after="0"/>
      </w:pPr>
    </w:p>
    <w:p w14:paraId="04A41296" w14:textId="77777777" w:rsidR="002A04E0" w:rsidRDefault="00000000">
      <w:pPr>
        <w:spacing w:after="0"/>
      </w:pPr>
      <w:r>
        <w:rPr>
          <w:rFonts w:ascii="Arial" w:hAnsi="Arial"/>
          <w:color w:val="5D7284"/>
        </w:rPr>
        <w:t>00:30</w:t>
      </w:r>
    </w:p>
    <w:p w14:paraId="2569ADEE" w14:textId="77777777" w:rsidR="002A04E0" w:rsidRDefault="00000000">
      <w:pPr>
        <w:spacing w:after="0"/>
      </w:pPr>
      <w:r>
        <w:rPr>
          <w:rFonts w:ascii="Arial" w:hAnsi="Arial"/>
        </w:rPr>
        <w:t>Is people mean nice to me</w:t>
      </w:r>
    </w:p>
    <w:p w14:paraId="62424818" w14:textId="77777777" w:rsidR="002A04E0" w:rsidRDefault="002A04E0">
      <w:pPr>
        <w:spacing w:after="0"/>
      </w:pPr>
    </w:p>
    <w:p w14:paraId="23D4A93F" w14:textId="77777777" w:rsidR="002A04E0" w:rsidRDefault="00000000">
      <w:pPr>
        <w:spacing w:after="0"/>
      </w:pPr>
      <w:r>
        <w:rPr>
          <w:rFonts w:ascii="Arial" w:hAnsi="Arial"/>
          <w:b/>
        </w:rPr>
        <w:t xml:space="preserve">Molly Joyce  </w:t>
      </w:r>
      <w:r>
        <w:rPr>
          <w:rFonts w:ascii="Arial" w:hAnsi="Arial"/>
          <w:color w:val="5D7284"/>
        </w:rPr>
        <w:t>00:40</w:t>
      </w:r>
    </w:p>
    <w:p w14:paraId="306D9846" w14:textId="77777777" w:rsidR="002A04E0" w:rsidRDefault="00000000">
      <w:pPr>
        <w:spacing w:after="0"/>
      </w:pPr>
      <w:r>
        <w:rPr>
          <w:rFonts w:ascii="Arial" w:hAnsi="Arial"/>
        </w:rPr>
        <w:t>And then the last question is, what is interdependence for you?</w:t>
      </w:r>
    </w:p>
    <w:p w14:paraId="77778CB8" w14:textId="77777777" w:rsidR="002A04E0" w:rsidRDefault="002A04E0">
      <w:pPr>
        <w:spacing w:after="0"/>
      </w:pPr>
    </w:p>
    <w:p w14:paraId="405E6023" w14:textId="77777777" w:rsidR="002A04E0" w:rsidRDefault="00000000">
      <w:pPr>
        <w:spacing w:after="0"/>
      </w:pPr>
      <w:r>
        <w:rPr>
          <w:rFonts w:ascii="Arial" w:hAnsi="Arial"/>
          <w:b/>
        </w:rPr>
        <w:t xml:space="preserve">Hava Fisherman  </w:t>
      </w:r>
      <w:r>
        <w:rPr>
          <w:rFonts w:ascii="Arial" w:hAnsi="Arial"/>
          <w:color w:val="5D7284"/>
        </w:rPr>
        <w:t>00:44</w:t>
      </w:r>
    </w:p>
    <w:p w14:paraId="7F9AEAC3" w14:textId="77777777" w:rsidR="002A04E0" w:rsidRDefault="00000000">
      <w:pPr>
        <w:spacing w:after="0"/>
      </w:pPr>
      <w:r>
        <w:rPr>
          <w:rFonts w:ascii="Arial" w:hAnsi="Arial"/>
        </w:rPr>
        <w:t>My opinion, is my opinion and me trying, I tried well. So thank you. Thank you for the question.</w:t>
      </w:r>
    </w:p>
    <w:p w14:paraId="752D490D" w14:textId="77777777" w:rsidR="002A04E0" w:rsidRDefault="002A04E0">
      <w:pPr>
        <w:spacing w:after="0"/>
      </w:pPr>
    </w:p>
    <w:p w14:paraId="65586EA2" w14:textId="77777777" w:rsidR="002A04E0" w:rsidRDefault="00000000">
      <w:pPr>
        <w:spacing w:after="0"/>
      </w:pPr>
      <w:r>
        <w:rPr>
          <w:rFonts w:ascii="Arial" w:hAnsi="Arial"/>
          <w:color w:val="5D7284"/>
        </w:rPr>
        <w:t>01:15</w:t>
      </w:r>
    </w:p>
    <w:p w14:paraId="0C9920E2" w14:textId="77777777" w:rsidR="002A04E0" w:rsidRDefault="00000000">
      <w:pPr>
        <w:spacing w:after="0"/>
      </w:pPr>
      <w:r>
        <w:rPr>
          <w:rFonts w:ascii="Arial" w:hAnsi="Arial"/>
        </w:rPr>
        <w:t>Well, I wondered, because Hav you've talked to me a lot tonight about you're looking for a new community support worker, because somebody who...</w:t>
      </w:r>
    </w:p>
    <w:p w14:paraId="698F4462" w14:textId="77777777" w:rsidR="002A04E0" w:rsidRDefault="002A04E0">
      <w:pPr>
        <w:spacing w:after="0"/>
      </w:pPr>
    </w:p>
    <w:p w14:paraId="383F4BFA" w14:textId="77777777" w:rsidR="002A04E0" w:rsidRDefault="00000000">
      <w:pPr>
        <w:spacing w:after="0"/>
      </w:pPr>
      <w:r>
        <w:rPr>
          <w:rFonts w:ascii="Arial" w:hAnsi="Arial"/>
          <w:b/>
        </w:rPr>
        <w:t xml:space="preserve">Hava Fisherman  </w:t>
      </w:r>
      <w:r>
        <w:rPr>
          <w:rFonts w:ascii="Arial" w:hAnsi="Arial"/>
          <w:color w:val="5D7284"/>
        </w:rPr>
        <w:t>01:29</w:t>
      </w:r>
    </w:p>
    <w:p w14:paraId="6F5290A1" w14:textId="77777777" w:rsidR="002A04E0" w:rsidRDefault="00000000">
      <w:pPr>
        <w:spacing w:after="0"/>
      </w:pPr>
      <w:r>
        <w:rPr>
          <w:rFonts w:ascii="Arial" w:hAnsi="Arial"/>
        </w:rPr>
        <w:t>Can I tell you, I wish I hired somebody that wanted to work with me on Wednesday, and Wednesday and Sunday. Well, the person that would read to me don't want that. So it's like, okay, you don't want money or anything. Saturday and Sunday. I mean, Saturday and Wednesday. Okay.</w:t>
      </w:r>
    </w:p>
    <w:p w14:paraId="4D837662" w14:textId="77777777" w:rsidR="002A04E0" w:rsidRDefault="002A04E0">
      <w:pPr>
        <w:spacing w:after="0"/>
      </w:pPr>
    </w:p>
    <w:p w14:paraId="47617E38" w14:textId="77777777" w:rsidR="002A04E0" w:rsidRDefault="00000000">
      <w:pPr>
        <w:spacing w:after="0"/>
      </w:pPr>
      <w:r>
        <w:rPr>
          <w:rFonts w:ascii="Arial" w:hAnsi="Arial"/>
          <w:b/>
        </w:rPr>
        <w:t xml:space="preserve">Megan Brandel  </w:t>
      </w:r>
      <w:r>
        <w:rPr>
          <w:rFonts w:ascii="Arial" w:hAnsi="Arial"/>
          <w:color w:val="5D7284"/>
        </w:rPr>
        <w:t>02:00</w:t>
      </w:r>
    </w:p>
    <w:p w14:paraId="02340469" w14:textId="77777777" w:rsidR="002A04E0" w:rsidRDefault="00000000">
      <w:pPr>
        <w:spacing w:after="0"/>
      </w:pPr>
      <w:r>
        <w:rPr>
          <w:rFonts w:ascii="Arial" w:hAnsi="Arial"/>
        </w:rPr>
        <w:t>What she read to you in another way, or just about her schedule?</w:t>
      </w:r>
    </w:p>
    <w:p w14:paraId="2099F05C" w14:textId="77777777" w:rsidR="002A04E0" w:rsidRDefault="002A04E0">
      <w:pPr>
        <w:spacing w:after="0"/>
      </w:pPr>
    </w:p>
    <w:p w14:paraId="4CA6C673" w14:textId="77777777" w:rsidR="002A04E0" w:rsidRDefault="00000000">
      <w:pPr>
        <w:spacing w:after="0"/>
      </w:pPr>
      <w:r>
        <w:rPr>
          <w:rFonts w:ascii="Arial" w:hAnsi="Arial"/>
          <w:b/>
        </w:rPr>
        <w:t xml:space="preserve">Hava Fisherman  </w:t>
      </w:r>
      <w:r>
        <w:rPr>
          <w:rFonts w:ascii="Arial" w:hAnsi="Arial"/>
          <w:color w:val="5D7284"/>
        </w:rPr>
        <w:t>02:05</w:t>
      </w:r>
    </w:p>
    <w:p w14:paraId="35181021" w14:textId="00F854EE" w:rsidR="002A04E0" w:rsidRDefault="00000000">
      <w:pPr>
        <w:spacing w:after="0"/>
        <w:rPr>
          <w:rFonts w:ascii="Arial" w:hAnsi="Arial"/>
        </w:rPr>
      </w:pPr>
      <w:r>
        <w:rPr>
          <w:rFonts w:ascii="Arial" w:hAnsi="Arial"/>
        </w:rPr>
        <w:t>She was rude about she wanted time off. Okay. And she didn't tell me. And that was rude. Okay, for me..</w:t>
      </w:r>
    </w:p>
    <w:p w14:paraId="51DEE4EF" w14:textId="6F0180AF" w:rsidR="001D3F12" w:rsidRDefault="001D3F12">
      <w:pPr>
        <w:spacing w:after="0"/>
        <w:rPr>
          <w:rFonts w:ascii="Arial" w:hAnsi="Arial"/>
        </w:rPr>
      </w:pPr>
    </w:p>
    <w:p w14:paraId="27B2B967" w14:textId="77777777" w:rsidR="001D3F12" w:rsidRDefault="001D3F12">
      <w:pPr>
        <w:spacing w:after="0"/>
      </w:pPr>
    </w:p>
    <w:p w14:paraId="772FA078" w14:textId="77777777" w:rsidR="002A04E0" w:rsidRDefault="002A04E0">
      <w:pPr>
        <w:spacing w:after="0"/>
      </w:pPr>
    </w:p>
    <w:p w14:paraId="792C1DAB" w14:textId="77777777" w:rsidR="002A04E0" w:rsidRDefault="00000000">
      <w:pPr>
        <w:spacing w:after="0"/>
      </w:pPr>
      <w:r>
        <w:rPr>
          <w:rFonts w:ascii="Arial" w:hAnsi="Arial"/>
          <w:b/>
        </w:rPr>
        <w:lastRenderedPageBreak/>
        <w:t xml:space="preserve">Megan Brandel  </w:t>
      </w:r>
      <w:r>
        <w:rPr>
          <w:rFonts w:ascii="Arial" w:hAnsi="Arial"/>
          <w:color w:val="5D7284"/>
        </w:rPr>
        <w:t>02:17</w:t>
      </w:r>
    </w:p>
    <w:p w14:paraId="2C7B0F8D" w14:textId="77777777" w:rsidR="002A04E0" w:rsidRDefault="00000000">
      <w:pPr>
        <w:spacing w:after="0"/>
      </w:pPr>
      <w:r>
        <w:rPr>
          <w:rFonts w:ascii="Arial" w:hAnsi="Arial"/>
        </w:rPr>
        <w:t>I thought it might have been a care like a caregiver. But that was a different connection. It's more about scheduling. But on the one about care, your mom used to, like several years ago, and in your interdependence, two, she used to care for you, but you've lived independently in a home of your own lately. And so,</w:t>
      </w:r>
    </w:p>
    <w:p w14:paraId="08105364" w14:textId="77777777" w:rsidR="002A04E0" w:rsidRDefault="002A04E0">
      <w:pPr>
        <w:spacing w:after="0"/>
      </w:pPr>
    </w:p>
    <w:p w14:paraId="755BDB85" w14:textId="77777777" w:rsidR="002A04E0" w:rsidRDefault="00000000">
      <w:pPr>
        <w:spacing w:after="0"/>
      </w:pPr>
      <w:r>
        <w:rPr>
          <w:rFonts w:ascii="Arial" w:hAnsi="Arial"/>
          <w:b/>
        </w:rPr>
        <w:t xml:space="preserve">Hava Fisherman  </w:t>
      </w:r>
      <w:r>
        <w:rPr>
          <w:rFonts w:ascii="Arial" w:hAnsi="Arial"/>
          <w:color w:val="5D7284"/>
        </w:rPr>
        <w:t>02:46</w:t>
      </w:r>
    </w:p>
    <w:p w14:paraId="6001865C" w14:textId="77777777" w:rsidR="002A04E0" w:rsidRDefault="00000000">
      <w:pPr>
        <w:spacing w:after="0"/>
      </w:pPr>
      <w:r>
        <w:rPr>
          <w:rFonts w:ascii="Arial" w:hAnsi="Arial"/>
        </w:rPr>
        <w:t>I'm trying to. Yeah, it's very difficult that I have one CSW that going back to school and one that having to add one that was wanting to work to me see that? She comes from CWI. So it's very hard for my mom, to, to me. 24 hour, 24 hours. So I'm looking.</w:t>
      </w:r>
    </w:p>
    <w:p w14:paraId="358C59CE" w14:textId="77777777" w:rsidR="002A04E0" w:rsidRDefault="002A04E0">
      <w:pPr>
        <w:spacing w:after="0"/>
      </w:pPr>
    </w:p>
    <w:p w14:paraId="645DFA44" w14:textId="77777777" w:rsidR="002A04E0" w:rsidRDefault="00000000">
      <w:pPr>
        <w:spacing w:after="0"/>
      </w:pPr>
      <w:r>
        <w:rPr>
          <w:rFonts w:ascii="Arial" w:hAnsi="Arial"/>
          <w:b/>
        </w:rPr>
        <w:t xml:space="preserve">Megan Brandel  </w:t>
      </w:r>
      <w:r>
        <w:rPr>
          <w:rFonts w:ascii="Arial" w:hAnsi="Arial"/>
          <w:color w:val="5D7284"/>
        </w:rPr>
        <w:t>03:35</w:t>
      </w:r>
    </w:p>
    <w:p w14:paraId="0456F905" w14:textId="77777777" w:rsidR="002A04E0" w:rsidRDefault="00000000">
      <w:pPr>
        <w:spacing w:after="0"/>
      </w:pPr>
      <w:r>
        <w:rPr>
          <w:rFonts w:ascii="Arial" w:hAnsi="Arial"/>
        </w:rPr>
        <w:t>Yeah, and you're like, you really need that care 24 hours from your community support workers.</w:t>
      </w:r>
    </w:p>
    <w:p w14:paraId="179BE107" w14:textId="77777777" w:rsidR="002A04E0" w:rsidRDefault="002A04E0">
      <w:pPr>
        <w:spacing w:after="0"/>
      </w:pPr>
    </w:p>
    <w:p w14:paraId="52148376" w14:textId="77777777" w:rsidR="002A04E0" w:rsidRDefault="00000000">
      <w:pPr>
        <w:spacing w:after="0"/>
      </w:pPr>
      <w:r>
        <w:rPr>
          <w:rFonts w:ascii="Arial" w:hAnsi="Arial"/>
          <w:b/>
        </w:rPr>
        <w:t xml:space="preserve">Hava Fisherman  </w:t>
      </w:r>
      <w:r>
        <w:rPr>
          <w:rFonts w:ascii="Arial" w:hAnsi="Arial"/>
          <w:color w:val="5D7284"/>
        </w:rPr>
        <w:t>03:48</w:t>
      </w:r>
    </w:p>
    <w:p w14:paraId="78042F5D" w14:textId="77777777" w:rsidR="002A04E0" w:rsidRDefault="00000000">
      <w:pPr>
        <w:spacing w:after="0"/>
      </w:pPr>
      <w:r>
        <w:rPr>
          <w:rFonts w:ascii="Arial" w:hAnsi="Arial"/>
        </w:rPr>
        <w:t>I went when I think did right here. I went. She brought her dog. And you're not allowed to do that.</w:t>
      </w:r>
    </w:p>
    <w:p w14:paraId="5399F965" w14:textId="77777777" w:rsidR="002A04E0" w:rsidRDefault="002A04E0">
      <w:pPr>
        <w:spacing w:after="0"/>
      </w:pPr>
    </w:p>
    <w:p w14:paraId="55018636" w14:textId="77777777" w:rsidR="002A04E0" w:rsidRDefault="00000000">
      <w:pPr>
        <w:spacing w:after="0"/>
      </w:pPr>
      <w:r>
        <w:rPr>
          <w:rFonts w:ascii="Arial" w:hAnsi="Arial"/>
          <w:b/>
        </w:rPr>
        <w:t xml:space="preserve">Megan Brandel  </w:t>
      </w:r>
      <w:r>
        <w:rPr>
          <w:rFonts w:ascii="Arial" w:hAnsi="Arial"/>
          <w:color w:val="5D7284"/>
        </w:rPr>
        <w:t>04:05</w:t>
      </w:r>
    </w:p>
    <w:p w14:paraId="36869C63" w14:textId="77777777" w:rsidR="002A04E0" w:rsidRDefault="00000000">
      <w:pPr>
        <w:spacing w:after="0"/>
      </w:pPr>
      <w:r>
        <w:rPr>
          <w:rFonts w:ascii="Arial" w:hAnsi="Arial"/>
        </w:rPr>
        <w:t>Yeah. I wonder about like the question about strength. You do races in your wheelchair don't?</w:t>
      </w:r>
    </w:p>
    <w:p w14:paraId="652A427A" w14:textId="77777777" w:rsidR="002A04E0" w:rsidRDefault="002A04E0">
      <w:pPr>
        <w:spacing w:after="0"/>
      </w:pPr>
    </w:p>
    <w:p w14:paraId="21452B39" w14:textId="77777777" w:rsidR="002A04E0" w:rsidRDefault="00000000">
      <w:pPr>
        <w:spacing w:after="0"/>
      </w:pPr>
      <w:r>
        <w:rPr>
          <w:rFonts w:ascii="Arial" w:hAnsi="Arial"/>
          <w:b/>
        </w:rPr>
        <w:t xml:space="preserve">Hava Fisherman  </w:t>
      </w:r>
      <w:r>
        <w:rPr>
          <w:rFonts w:ascii="Arial" w:hAnsi="Arial"/>
          <w:color w:val="5D7284"/>
        </w:rPr>
        <w:t>04:15</w:t>
      </w:r>
    </w:p>
    <w:p w14:paraId="7597E892" w14:textId="77777777" w:rsidR="002A04E0" w:rsidRDefault="00000000">
      <w:pPr>
        <w:spacing w:after="0"/>
      </w:pPr>
      <w:r>
        <w:rPr>
          <w:rFonts w:ascii="Arial" w:hAnsi="Arial"/>
        </w:rPr>
        <w:t>Yes. Yeah. I'm done. Baseball, and races in my wheel chair. Which is very...</w:t>
      </w:r>
    </w:p>
    <w:p w14:paraId="5FC21216" w14:textId="77777777" w:rsidR="002A04E0" w:rsidRDefault="002A04E0">
      <w:pPr>
        <w:spacing w:after="0"/>
      </w:pPr>
    </w:p>
    <w:p w14:paraId="333CC94F" w14:textId="77777777" w:rsidR="002A04E0" w:rsidRDefault="00000000">
      <w:pPr>
        <w:spacing w:after="0"/>
      </w:pPr>
      <w:r>
        <w:rPr>
          <w:rFonts w:ascii="Arial" w:hAnsi="Arial"/>
          <w:b/>
        </w:rPr>
        <w:t xml:space="preserve">Megan Brandel  </w:t>
      </w:r>
      <w:r>
        <w:rPr>
          <w:rFonts w:ascii="Arial" w:hAnsi="Arial"/>
          <w:color w:val="5D7284"/>
        </w:rPr>
        <w:t>04:27</w:t>
      </w:r>
    </w:p>
    <w:p w14:paraId="3E03A415" w14:textId="77777777" w:rsidR="002A04E0" w:rsidRDefault="00000000">
      <w:pPr>
        <w:spacing w:after="0"/>
      </w:pPr>
      <w:r>
        <w:rPr>
          <w:rFonts w:ascii="Arial" w:hAnsi="Arial"/>
        </w:rPr>
        <w:t>Yeah, that's fun. And then any other things that have taken a lot of strength lately? Maybe not with your body but in other ways?</w:t>
      </w:r>
    </w:p>
    <w:p w14:paraId="2CBA7EF0" w14:textId="77777777" w:rsidR="002A04E0" w:rsidRDefault="002A04E0">
      <w:pPr>
        <w:spacing w:after="0"/>
      </w:pPr>
    </w:p>
    <w:p w14:paraId="09A497B4" w14:textId="77777777" w:rsidR="002A04E0" w:rsidRDefault="00000000">
      <w:pPr>
        <w:spacing w:after="0"/>
      </w:pPr>
      <w:r>
        <w:rPr>
          <w:rFonts w:ascii="Arial" w:hAnsi="Arial"/>
          <w:b/>
        </w:rPr>
        <w:t xml:space="preserve">Hava Fisherman  </w:t>
      </w:r>
      <w:r>
        <w:rPr>
          <w:rFonts w:ascii="Arial" w:hAnsi="Arial"/>
          <w:color w:val="5D7284"/>
        </w:rPr>
        <w:t>04:37</w:t>
      </w:r>
    </w:p>
    <w:p w14:paraId="0A5C980E" w14:textId="77777777" w:rsidR="002A04E0" w:rsidRDefault="00000000">
      <w:pPr>
        <w:spacing w:after="0"/>
      </w:pPr>
      <w:r>
        <w:rPr>
          <w:rFonts w:ascii="Arial" w:hAnsi="Arial"/>
        </w:rPr>
        <w:t>To find staff.</w:t>
      </w:r>
    </w:p>
    <w:p w14:paraId="1D420563" w14:textId="77777777" w:rsidR="002A04E0" w:rsidRDefault="002A04E0">
      <w:pPr>
        <w:spacing w:after="0"/>
      </w:pPr>
    </w:p>
    <w:p w14:paraId="08D57891" w14:textId="77777777" w:rsidR="002A04E0" w:rsidRDefault="00000000">
      <w:pPr>
        <w:spacing w:after="0"/>
      </w:pPr>
      <w:r>
        <w:rPr>
          <w:rFonts w:ascii="Arial" w:hAnsi="Arial"/>
          <w:b/>
        </w:rPr>
        <w:t xml:space="preserve">Megan Brandel  </w:t>
      </w:r>
      <w:r>
        <w:rPr>
          <w:rFonts w:ascii="Arial" w:hAnsi="Arial"/>
          <w:color w:val="5D7284"/>
        </w:rPr>
        <w:t>04:38</w:t>
      </w:r>
    </w:p>
    <w:p w14:paraId="007EFEBD" w14:textId="77777777" w:rsidR="002A04E0" w:rsidRDefault="00000000">
      <w:pPr>
        <w:spacing w:after="0"/>
      </w:pPr>
      <w:r>
        <w:rPr>
          <w:rFonts w:ascii="Arial" w:hAnsi="Arial"/>
        </w:rPr>
        <w:t>To find staff?</w:t>
      </w:r>
    </w:p>
    <w:p w14:paraId="22FF44A5" w14:textId="77777777" w:rsidR="002A04E0" w:rsidRDefault="002A04E0">
      <w:pPr>
        <w:spacing w:after="0"/>
      </w:pPr>
    </w:p>
    <w:p w14:paraId="35F93952" w14:textId="77777777" w:rsidR="002A04E0" w:rsidRDefault="00000000">
      <w:pPr>
        <w:spacing w:after="0"/>
      </w:pPr>
      <w:r>
        <w:rPr>
          <w:rFonts w:ascii="Arial" w:hAnsi="Arial"/>
          <w:b/>
        </w:rPr>
        <w:t xml:space="preserve">Hava Fisherman  </w:t>
      </w:r>
      <w:r>
        <w:rPr>
          <w:rFonts w:ascii="Arial" w:hAnsi="Arial"/>
          <w:color w:val="5D7284"/>
        </w:rPr>
        <w:t>04:41</w:t>
      </w:r>
    </w:p>
    <w:p w14:paraId="3518D9CA" w14:textId="77777777" w:rsidR="002A04E0" w:rsidRDefault="00000000">
      <w:pPr>
        <w:spacing w:after="0"/>
      </w:pPr>
      <w:r>
        <w:rPr>
          <w:rFonts w:ascii="Arial" w:hAnsi="Arial"/>
        </w:rPr>
        <w:t>Fine. That'd be very, okay, but I do it. Okay.</w:t>
      </w:r>
    </w:p>
    <w:p w14:paraId="1567F832" w14:textId="77777777" w:rsidR="002A04E0" w:rsidRDefault="002A04E0">
      <w:pPr>
        <w:spacing w:after="0"/>
      </w:pPr>
    </w:p>
    <w:p w14:paraId="50A95986" w14:textId="77777777" w:rsidR="002A04E0" w:rsidRDefault="00000000">
      <w:pPr>
        <w:spacing w:after="0"/>
      </w:pPr>
      <w:r>
        <w:rPr>
          <w:rFonts w:ascii="Arial" w:hAnsi="Arial"/>
          <w:b/>
        </w:rPr>
        <w:t xml:space="preserve">Megan Brandel  </w:t>
      </w:r>
      <w:r>
        <w:rPr>
          <w:rFonts w:ascii="Arial" w:hAnsi="Arial"/>
          <w:color w:val="5D7284"/>
        </w:rPr>
        <w:t>04:48</w:t>
      </w:r>
    </w:p>
    <w:p w14:paraId="0BDC4ED6" w14:textId="77777777" w:rsidR="002A04E0" w:rsidRDefault="00000000">
      <w:pPr>
        <w:spacing w:after="0"/>
      </w:pPr>
      <w:r>
        <w:rPr>
          <w:rFonts w:ascii="Arial" w:hAnsi="Arial"/>
        </w:rPr>
        <w:t>Yeah. All right. So sounds good.</w:t>
      </w:r>
    </w:p>
    <w:sectPr w:rsidR="002A04E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4738" w14:textId="77777777" w:rsidR="00FE69C3" w:rsidRDefault="00FE69C3">
      <w:pPr>
        <w:spacing w:after="0" w:line="240" w:lineRule="auto"/>
      </w:pPr>
      <w:r>
        <w:separator/>
      </w:r>
    </w:p>
  </w:endnote>
  <w:endnote w:type="continuationSeparator" w:id="0">
    <w:p w14:paraId="69D1DD3C" w14:textId="77777777" w:rsidR="00FE69C3" w:rsidRDefault="00FE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000B03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57473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CB46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7E9B23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67A560" w14:textId="7834143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D0E3" w14:textId="77777777" w:rsidR="00FE69C3" w:rsidRDefault="00FE69C3">
      <w:pPr>
        <w:spacing w:after="0" w:line="240" w:lineRule="auto"/>
      </w:pPr>
      <w:r>
        <w:separator/>
      </w:r>
    </w:p>
  </w:footnote>
  <w:footnote w:type="continuationSeparator" w:id="0">
    <w:p w14:paraId="3802A9BA" w14:textId="77777777" w:rsidR="00FE69C3" w:rsidRDefault="00FE6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58805064">
    <w:abstractNumId w:val="8"/>
  </w:num>
  <w:num w:numId="2" w16cid:durableId="1368678644">
    <w:abstractNumId w:val="6"/>
  </w:num>
  <w:num w:numId="3" w16cid:durableId="2085031042">
    <w:abstractNumId w:val="5"/>
  </w:num>
  <w:num w:numId="4" w16cid:durableId="2117823207">
    <w:abstractNumId w:val="4"/>
  </w:num>
  <w:num w:numId="5" w16cid:durableId="1771849086">
    <w:abstractNumId w:val="7"/>
  </w:num>
  <w:num w:numId="6" w16cid:durableId="740979476">
    <w:abstractNumId w:val="3"/>
  </w:num>
  <w:num w:numId="7" w16cid:durableId="1414203663">
    <w:abstractNumId w:val="2"/>
  </w:num>
  <w:num w:numId="8" w16cid:durableId="890306595">
    <w:abstractNumId w:val="1"/>
  </w:num>
  <w:num w:numId="9" w16cid:durableId="129833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3F12"/>
    <w:rsid w:val="0029639D"/>
    <w:rsid w:val="002A04E0"/>
    <w:rsid w:val="00326F90"/>
    <w:rsid w:val="004A641F"/>
    <w:rsid w:val="004B593C"/>
    <w:rsid w:val="00654D2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0FE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CC1C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9</cp:revision>
  <dcterms:created xsi:type="dcterms:W3CDTF">2019-09-10T23:59:00Z</dcterms:created>
  <dcterms:modified xsi:type="dcterms:W3CDTF">2022-08-03T18:43:00Z</dcterms:modified>
  <cp:category/>
</cp:coreProperties>
</file>