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56B1C" w14:textId="77777777" w:rsidR="00930F33" w:rsidRDefault="00930F33">
      <w:pPr>
        <w:spacing w:after="0"/>
        <w:rPr>
          <w:lang w:eastAsia="zh-CN"/>
        </w:rPr>
      </w:pPr>
    </w:p>
    <w:p w14:paraId="43FAC0C0" w14:textId="77777777" w:rsidR="00D14619" w:rsidRDefault="006941AD">
      <w:r>
        <w:rPr>
          <w:rFonts w:ascii="Arial" w:hAnsi="Arial"/>
          <w:sz w:val="48"/>
        </w:rPr>
        <w:t>Miso Kwak - Feb 23</w:t>
      </w:r>
      <w:proofErr w:type="gramStart"/>
      <w:r>
        <w:rPr>
          <w:rFonts w:ascii="Arial" w:hAnsi="Arial"/>
          <w:sz w:val="48"/>
        </w:rPr>
        <w:t xml:space="preserve"> 2020</w:t>
      </w:r>
      <w:proofErr w:type="gramEnd"/>
    </w:p>
    <w:p w14:paraId="2441E509" w14:textId="77777777" w:rsidR="00D14619" w:rsidRDefault="006941AD">
      <w:pPr>
        <w:spacing w:before="440" w:after="0"/>
      </w:pPr>
      <w:r>
        <w:rPr>
          <w:rFonts w:ascii="Arial" w:hAnsi="Arial"/>
          <w:b/>
          <w:color w:val="4F6880"/>
        </w:rPr>
        <w:t>SPEAKERS</w:t>
      </w:r>
    </w:p>
    <w:p w14:paraId="0EFC538D" w14:textId="77777777" w:rsidR="00D14619" w:rsidRDefault="006941AD">
      <w:r>
        <w:rPr>
          <w:rFonts w:ascii="Arial" w:hAnsi="Arial"/>
          <w:color w:val="4F6880"/>
        </w:rPr>
        <w:t>Molly Joyce, Miso Kwak</w:t>
      </w:r>
    </w:p>
    <w:p w14:paraId="011E146E" w14:textId="77777777" w:rsidR="00D14619" w:rsidRDefault="00D14619">
      <w:pPr>
        <w:spacing w:after="0"/>
      </w:pPr>
    </w:p>
    <w:p w14:paraId="7A026905" w14:textId="77777777" w:rsidR="00D14619" w:rsidRDefault="006941AD">
      <w:pPr>
        <w:spacing w:after="0"/>
      </w:pPr>
      <w:r>
        <w:rPr>
          <w:rFonts w:ascii="Arial" w:hAnsi="Arial"/>
          <w:b/>
        </w:rPr>
        <w:t xml:space="preserve">Molly </w:t>
      </w:r>
      <w:proofErr w:type="gramStart"/>
      <w:r>
        <w:rPr>
          <w:rFonts w:ascii="Arial" w:hAnsi="Arial"/>
          <w:b/>
        </w:rPr>
        <w:t xml:space="preserve">Joyce  </w:t>
      </w:r>
      <w:r>
        <w:rPr>
          <w:rFonts w:ascii="Arial" w:hAnsi="Arial"/>
          <w:color w:val="5D7284"/>
        </w:rPr>
        <w:t>00:01</w:t>
      </w:r>
      <w:proofErr w:type="gramEnd"/>
    </w:p>
    <w:p w14:paraId="4983D356" w14:textId="77777777" w:rsidR="00D14619" w:rsidRDefault="006941AD">
      <w:pPr>
        <w:spacing w:after="0"/>
      </w:pPr>
      <w:r>
        <w:rPr>
          <w:rFonts w:ascii="Arial" w:hAnsi="Arial"/>
        </w:rPr>
        <w:t>The first question is, what is access for you?</w:t>
      </w:r>
    </w:p>
    <w:p w14:paraId="614F6C9F" w14:textId="77777777" w:rsidR="00D14619" w:rsidRDefault="00D14619">
      <w:pPr>
        <w:spacing w:after="0"/>
      </w:pPr>
    </w:p>
    <w:p w14:paraId="3F06FC8F" w14:textId="77777777" w:rsidR="00D14619" w:rsidRDefault="006941AD">
      <w:pPr>
        <w:spacing w:after="0"/>
      </w:pPr>
      <w:r>
        <w:rPr>
          <w:rFonts w:ascii="Arial" w:hAnsi="Arial"/>
          <w:b/>
        </w:rPr>
        <w:t xml:space="preserve">Miso </w:t>
      </w:r>
      <w:proofErr w:type="gramStart"/>
      <w:r>
        <w:rPr>
          <w:rFonts w:ascii="Arial" w:hAnsi="Arial"/>
          <w:b/>
        </w:rPr>
        <w:t xml:space="preserve">Kwak  </w:t>
      </w:r>
      <w:r>
        <w:rPr>
          <w:rFonts w:ascii="Arial" w:hAnsi="Arial"/>
          <w:color w:val="5D7284"/>
        </w:rPr>
        <w:t>00:06</w:t>
      </w:r>
      <w:proofErr w:type="gramEnd"/>
    </w:p>
    <w:p w14:paraId="0A13C9E7" w14:textId="77777777" w:rsidR="00D14619" w:rsidRDefault="006941AD">
      <w:pPr>
        <w:spacing w:after="0"/>
      </w:pPr>
      <w:r>
        <w:rPr>
          <w:rFonts w:ascii="Arial" w:hAnsi="Arial"/>
        </w:rPr>
        <w:t>I think access happens when people are in communication to make sure that, you know, every everybody who's in that group or activity or whatever it is, feels comfortable and open to share, like what they need and what they what they need to be, thus be their best selves.</w:t>
      </w:r>
    </w:p>
    <w:p w14:paraId="34354F20" w14:textId="77777777" w:rsidR="00D14619" w:rsidRDefault="00D14619">
      <w:pPr>
        <w:spacing w:after="0"/>
      </w:pPr>
    </w:p>
    <w:p w14:paraId="7C295EE8" w14:textId="77777777" w:rsidR="00D14619" w:rsidRDefault="006941AD">
      <w:pPr>
        <w:spacing w:after="0"/>
      </w:pPr>
      <w:r>
        <w:rPr>
          <w:rFonts w:ascii="Arial" w:hAnsi="Arial"/>
          <w:b/>
        </w:rPr>
        <w:t xml:space="preserve">Molly </w:t>
      </w:r>
      <w:proofErr w:type="gramStart"/>
      <w:r>
        <w:rPr>
          <w:rFonts w:ascii="Arial" w:hAnsi="Arial"/>
          <w:b/>
        </w:rPr>
        <w:t xml:space="preserve">Joyce  </w:t>
      </w:r>
      <w:r>
        <w:rPr>
          <w:rFonts w:ascii="Arial" w:hAnsi="Arial"/>
          <w:color w:val="5D7284"/>
        </w:rPr>
        <w:t>00:34</w:t>
      </w:r>
      <w:proofErr w:type="gramEnd"/>
    </w:p>
    <w:p w14:paraId="5A2AD3C7" w14:textId="77777777" w:rsidR="00D14619" w:rsidRDefault="006941AD">
      <w:pPr>
        <w:spacing w:after="0"/>
      </w:pPr>
      <w:r>
        <w:rPr>
          <w:rFonts w:ascii="Arial" w:hAnsi="Arial"/>
        </w:rPr>
        <w:t>What is care for you?</w:t>
      </w:r>
    </w:p>
    <w:p w14:paraId="380B6FE8" w14:textId="77777777" w:rsidR="00D14619" w:rsidRDefault="00D14619">
      <w:pPr>
        <w:spacing w:after="0"/>
      </w:pPr>
    </w:p>
    <w:p w14:paraId="29D0DF5D" w14:textId="77777777" w:rsidR="00D14619" w:rsidRDefault="006941AD">
      <w:pPr>
        <w:spacing w:after="0"/>
      </w:pPr>
      <w:r>
        <w:rPr>
          <w:rFonts w:ascii="Arial" w:hAnsi="Arial"/>
          <w:b/>
        </w:rPr>
        <w:t xml:space="preserve">Miso </w:t>
      </w:r>
      <w:proofErr w:type="gramStart"/>
      <w:r>
        <w:rPr>
          <w:rFonts w:ascii="Arial" w:hAnsi="Arial"/>
          <w:b/>
        </w:rPr>
        <w:t xml:space="preserve">Kwak  </w:t>
      </w:r>
      <w:r>
        <w:rPr>
          <w:rFonts w:ascii="Arial" w:hAnsi="Arial"/>
          <w:color w:val="5D7284"/>
        </w:rPr>
        <w:t>00:39</w:t>
      </w:r>
      <w:proofErr w:type="gramEnd"/>
    </w:p>
    <w:p w14:paraId="4D15C295" w14:textId="77777777" w:rsidR="00D14619" w:rsidRDefault="006941AD">
      <w:pPr>
        <w:spacing w:after="0"/>
      </w:pPr>
      <w:r>
        <w:rPr>
          <w:rFonts w:ascii="Arial" w:hAnsi="Arial"/>
        </w:rPr>
        <w:t>I think one imagery comes to mind is like warm and fuzzy blanket. And I think in real life, when people genuinely want to know about you, and are interested in like, knowing who you are, I think that's how we practice it.</w:t>
      </w:r>
    </w:p>
    <w:p w14:paraId="56D6B920" w14:textId="77777777" w:rsidR="00D14619" w:rsidRDefault="00D14619">
      <w:pPr>
        <w:spacing w:after="0"/>
      </w:pPr>
    </w:p>
    <w:p w14:paraId="0688E927" w14:textId="77777777" w:rsidR="00D14619" w:rsidRDefault="006941AD">
      <w:pPr>
        <w:spacing w:after="0"/>
      </w:pPr>
      <w:r>
        <w:rPr>
          <w:rFonts w:ascii="Arial" w:hAnsi="Arial"/>
          <w:b/>
        </w:rPr>
        <w:t xml:space="preserve">Molly </w:t>
      </w:r>
      <w:proofErr w:type="gramStart"/>
      <w:r>
        <w:rPr>
          <w:rFonts w:ascii="Arial" w:hAnsi="Arial"/>
          <w:b/>
        </w:rPr>
        <w:t xml:space="preserve">Joyce  </w:t>
      </w:r>
      <w:r>
        <w:rPr>
          <w:rFonts w:ascii="Arial" w:hAnsi="Arial"/>
          <w:color w:val="5D7284"/>
        </w:rPr>
        <w:t>00:59</w:t>
      </w:r>
      <w:proofErr w:type="gramEnd"/>
    </w:p>
    <w:p w14:paraId="4D653F8E" w14:textId="77777777" w:rsidR="00D14619" w:rsidRDefault="006941AD">
      <w:pPr>
        <w:spacing w:after="0"/>
      </w:pPr>
      <w:r>
        <w:rPr>
          <w:rFonts w:ascii="Arial" w:hAnsi="Arial"/>
        </w:rPr>
        <w:t>I love that "warm and fuzzy." What is control for you?</w:t>
      </w:r>
    </w:p>
    <w:p w14:paraId="404401E1" w14:textId="77777777" w:rsidR="00D14619" w:rsidRDefault="00D14619">
      <w:pPr>
        <w:spacing w:after="0"/>
      </w:pPr>
    </w:p>
    <w:p w14:paraId="0C08DFAC" w14:textId="77777777" w:rsidR="00D14619" w:rsidRDefault="006941AD">
      <w:pPr>
        <w:spacing w:after="0"/>
      </w:pPr>
      <w:r>
        <w:rPr>
          <w:rFonts w:ascii="Arial" w:hAnsi="Arial"/>
          <w:b/>
        </w:rPr>
        <w:t xml:space="preserve">Miso </w:t>
      </w:r>
      <w:proofErr w:type="gramStart"/>
      <w:r>
        <w:rPr>
          <w:rFonts w:ascii="Arial" w:hAnsi="Arial"/>
          <w:b/>
        </w:rPr>
        <w:t xml:space="preserve">Kwak  </w:t>
      </w:r>
      <w:r>
        <w:rPr>
          <w:rFonts w:ascii="Arial" w:hAnsi="Arial"/>
          <w:color w:val="5D7284"/>
        </w:rPr>
        <w:t>01:08</w:t>
      </w:r>
      <w:proofErr w:type="gramEnd"/>
    </w:p>
    <w:p w14:paraId="4B796F2C" w14:textId="77777777" w:rsidR="00D14619" w:rsidRDefault="006941AD">
      <w:pPr>
        <w:spacing w:after="0"/>
      </w:pPr>
      <w:r>
        <w:rPr>
          <w:rFonts w:ascii="Arial" w:hAnsi="Arial"/>
        </w:rPr>
        <w:t>Oh, I don't know if, like, control necessarily possible. But I think it's, I think what's more important to me than control...what's more important to me is not necessarily control, but trust, knowing that I.</w:t>
      </w:r>
      <w:proofErr w:type="gramStart"/>
      <w:r>
        <w:rPr>
          <w:rFonts w:ascii="Arial" w:hAnsi="Arial"/>
        </w:rPr>
        <w:t>..having</w:t>
      </w:r>
      <w:proofErr w:type="gramEnd"/>
      <w:r>
        <w:rPr>
          <w:rFonts w:ascii="Arial" w:hAnsi="Arial"/>
        </w:rPr>
        <w:t xml:space="preserve"> that confidence or feeling of safety, that, you know, everything will be okay. </w:t>
      </w:r>
    </w:p>
    <w:p w14:paraId="0CAAD2D7" w14:textId="77777777" w:rsidR="00D14619" w:rsidRDefault="00D14619">
      <w:pPr>
        <w:spacing w:after="0"/>
      </w:pPr>
    </w:p>
    <w:p w14:paraId="10672C25" w14:textId="77777777" w:rsidR="00D14619" w:rsidRDefault="006941AD">
      <w:pPr>
        <w:spacing w:after="0"/>
      </w:pPr>
      <w:r>
        <w:rPr>
          <w:rFonts w:ascii="Arial" w:hAnsi="Arial"/>
          <w:b/>
        </w:rPr>
        <w:t xml:space="preserve">Molly </w:t>
      </w:r>
      <w:proofErr w:type="gramStart"/>
      <w:r>
        <w:rPr>
          <w:rFonts w:ascii="Arial" w:hAnsi="Arial"/>
          <w:b/>
        </w:rPr>
        <w:t xml:space="preserve">Joyce  </w:t>
      </w:r>
      <w:r>
        <w:rPr>
          <w:rFonts w:ascii="Arial" w:hAnsi="Arial"/>
          <w:color w:val="5D7284"/>
        </w:rPr>
        <w:t>01:36</w:t>
      </w:r>
      <w:proofErr w:type="gramEnd"/>
    </w:p>
    <w:p w14:paraId="61153718" w14:textId="77777777" w:rsidR="00D14619" w:rsidRDefault="006941AD">
      <w:pPr>
        <w:spacing w:after="0"/>
      </w:pPr>
      <w:r>
        <w:rPr>
          <w:rFonts w:ascii="Arial" w:hAnsi="Arial"/>
        </w:rPr>
        <w:t xml:space="preserve">What is weakness for you </w:t>
      </w:r>
    </w:p>
    <w:p w14:paraId="05EF81A4" w14:textId="77777777" w:rsidR="00D14619" w:rsidRDefault="00D14619">
      <w:pPr>
        <w:spacing w:after="0"/>
      </w:pPr>
    </w:p>
    <w:p w14:paraId="504D35F6" w14:textId="77777777" w:rsidR="00D14619" w:rsidRDefault="006941AD">
      <w:pPr>
        <w:spacing w:after="0"/>
      </w:pPr>
      <w:r>
        <w:rPr>
          <w:rFonts w:ascii="Arial" w:hAnsi="Arial"/>
          <w:b/>
        </w:rPr>
        <w:t xml:space="preserve">Miso </w:t>
      </w:r>
      <w:proofErr w:type="gramStart"/>
      <w:r>
        <w:rPr>
          <w:rFonts w:ascii="Arial" w:hAnsi="Arial"/>
          <w:b/>
        </w:rPr>
        <w:t xml:space="preserve">Kwak  </w:t>
      </w:r>
      <w:r>
        <w:rPr>
          <w:rFonts w:ascii="Arial" w:hAnsi="Arial"/>
          <w:color w:val="5D7284"/>
        </w:rPr>
        <w:t>01:42</w:t>
      </w:r>
      <w:proofErr w:type="gramEnd"/>
    </w:p>
    <w:p w14:paraId="3D1BFFD9" w14:textId="77777777" w:rsidR="00D14619" w:rsidRDefault="006941AD">
      <w:pPr>
        <w:spacing w:after="0"/>
      </w:pPr>
      <w:r>
        <w:rPr>
          <w:rFonts w:ascii="Arial" w:hAnsi="Arial"/>
        </w:rPr>
        <w:t>I think weakness comes with some sort of hesitancy or a feeling of incompleteness or kind of feelings of inaccurate inadequacy. Yeah, I don't know. I think it's like a concept that we think about, but we don't often put name to.</w:t>
      </w:r>
    </w:p>
    <w:p w14:paraId="76330DBB" w14:textId="77777777" w:rsidR="00D14619" w:rsidRDefault="00D14619">
      <w:pPr>
        <w:spacing w:after="0"/>
      </w:pPr>
    </w:p>
    <w:p w14:paraId="1FA2C056" w14:textId="77777777" w:rsidR="00D14619" w:rsidRDefault="006941AD">
      <w:pPr>
        <w:spacing w:after="0"/>
      </w:pPr>
      <w:r>
        <w:rPr>
          <w:rFonts w:ascii="Arial" w:hAnsi="Arial"/>
          <w:b/>
        </w:rPr>
        <w:t xml:space="preserve">Molly </w:t>
      </w:r>
      <w:proofErr w:type="gramStart"/>
      <w:r>
        <w:rPr>
          <w:rFonts w:ascii="Arial" w:hAnsi="Arial"/>
          <w:b/>
        </w:rPr>
        <w:t xml:space="preserve">Joyce  </w:t>
      </w:r>
      <w:r>
        <w:rPr>
          <w:rFonts w:ascii="Arial" w:hAnsi="Arial"/>
          <w:color w:val="5D7284"/>
        </w:rPr>
        <w:t>02:07</w:t>
      </w:r>
      <w:proofErr w:type="gramEnd"/>
    </w:p>
    <w:p w14:paraId="41B97165" w14:textId="77777777" w:rsidR="00D14619" w:rsidRDefault="006941AD">
      <w:pPr>
        <w:spacing w:after="0"/>
      </w:pPr>
      <w:r>
        <w:rPr>
          <w:rFonts w:ascii="Arial" w:hAnsi="Arial"/>
        </w:rPr>
        <w:t>What is strength through you</w:t>
      </w:r>
    </w:p>
    <w:p w14:paraId="023FF47B" w14:textId="77777777" w:rsidR="00D14619" w:rsidRDefault="00D14619">
      <w:pPr>
        <w:spacing w:after="0"/>
      </w:pPr>
    </w:p>
    <w:p w14:paraId="6A92BC6B" w14:textId="77777777" w:rsidR="00D14619" w:rsidRDefault="006941AD">
      <w:pPr>
        <w:spacing w:after="0"/>
      </w:pPr>
      <w:r>
        <w:rPr>
          <w:rFonts w:ascii="Arial" w:hAnsi="Arial"/>
          <w:b/>
        </w:rPr>
        <w:t xml:space="preserve">Miso </w:t>
      </w:r>
      <w:proofErr w:type="gramStart"/>
      <w:r>
        <w:rPr>
          <w:rFonts w:ascii="Arial" w:hAnsi="Arial"/>
          <w:b/>
        </w:rPr>
        <w:t xml:space="preserve">Kwak  </w:t>
      </w:r>
      <w:r>
        <w:rPr>
          <w:rFonts w:ascii="Arial" w:hAnsi="Arial"/>
          <w:color w:val="5D7284"/>
        </w:rPr>
        <w:t>02:11</w:t>
      </w:r>
      <w:proofErr w:type="gramEnd"/>
    </w:p>
    <w:p w14:paraId="1A533562" w14:textId="77777777" w:rsidR="00D14619" w:rsidRDefault="006941AD">
      <w:pPr>
        <w:spacing w:after="0"/>
      </w:pPr>
      <w:r>
        <w:rPr>
          <w:rFonts w:ascii="Arial" w:hAnsi="Arial"/>
        </w:rPr>
        <w:lastRenderedPageBreak/>
        <w:t>Feeling confident, and, you know, knowing, knowing who I am knowing what I'm good at, and being able to actually do those things.</w:t>
      </w:r>
    </w:p>
    <w:p w14:paraId="0533B949" w14:textId="77777777" w:rsidR="00D14619" w:rsidRDefault="00D14619">
      <w:pPr>
        <w:spacing w:after="0"/>
      </w:pPr>
    </w:p>
    <w:p w14:paraId="2C57E057" w14:textId="77777777" w:rsidR="00D14619" w:rsidRDefault="006941AD">
      <w:pPr>
        <w:spacing w:after="0"/>
      </w:pPr>
      <w:r>
        <w:rPr>
          <w:rFonts w:ascii="Arial" w:hAnsi="Arial"/>
          <w:b/>
        </w:rPr>
        <w:t xml:space="preserve">Molly </w:t>
      </w:r>
      <w:proofErr w:type="gramStart"/>
      <w:r>
        <w:rPr>
          <w:rFonts w:ascii="Arial" w:hAnsi="Arial"/>
          <w:b/>
        </w:rPr>
        <w:t xml:space="preserve">Joyce  </w:t>
      </w:r>
      <w:r>
        <w:rPr>
          <w:rFonts w:ascii="Arial" w:hAnsi="Arial"/>
          <w:color w:val="5D7284"/>
        </w:rPr>
        <w:t>02:22</w:t>
      </w:r>
      <w:proofErr w:type="gramEnd"/>
    </w:p>
    <w:p w14:paraId="424633A3" w14:textId="77777777" w:rsidR="00D14619" w:rsidRDefault="006941AD">
      <w:pPr>
        <w:spacing w:after="0"/>
      </w:pPr>
      <w:r>
        <w:rPr>
          <w:rFonts w:ascii="Arial" w:hAnsi="Arial"/>
        </w:rPr>
        <w:t>What is cure for you?</w:t>
      </w:r>
    </w:p>
    <w:p w14:paraId="1A37B960" w14:textId="77777777" w:rsidR="00D14619" w:rsidRDefault="00D14619">
      <w:pPr>
        <w:spacing w:after="0"/>
      </w:pPr>
    </w:p>
    <w:p w14:paraId="66CF6473" w14:textId="77777777" w:rsidR="00D14619" w:rsidRDefault="006941AD">
      <w:pPr>
        <w:spacing w:after="0"/>
      </w:pPr>
      <w:r>
        <w:rPr>
          <w:rFonts w:ascii="Arial" w:hAnsi="Arial"/>
          <w:b/>
        </w:rPr>
        <w:t xml:space="preserve">Miso </w:t>
      </w:r>
      <w:proofErr w:type="gramStart"/>
      <w:r>
        <w:rPr>
          <w:rFonts w:ascii="Arial" w:hAnsi="Arial"/>
          <w:b/>
        </w:rPr>
        <w:t xml:space="preserve">Kwak  </w:t>
      </w:r>
      <w:r>
        <w:rPr>
          <w:rFonts w:ascii="Arial" w:hAnsi="Arial"/>
          <w:color w:val="5D7284"/>
        </w:rPr>
        <w:t>02:25</w:t>
      </w:r>
      <w:proofErr w:type="gramEnd"/>
    </w:p>
    <w:p w14:paraId="3D4D820B" w14:textId="77777777" w:rsidR="00D14619" w:rsidRDefault="006941AD">
      <w:pPr>
        <w:spacing w:after="0"/>
      </w:pPr>
      <w:r>
        <w:rPr>
          <w:rFonts w:ascii="Arial" w:hAnsi="Arial"/>
        </w:rPr>
        <w:t xml:space="preserve">a cure as in </w:t>
      </w:r>
      <w:proofErr w:type="spellStart"/>
      <w:r>
        <w:rPr>
          <w:rFonts w:ascii="Arial" w:hAnsi="Arial"/>
        </w:rPr>
        <w:t>c.a.r.e</w:t>
      </w:r>
      <w:proofErr w:type="spellEnd"/>
      <w:r>
        <w:rPr>
          <w:rFonts w:ascii="Arial" w:hAnsi="Arial"/>
        </w:rPr>
        <w:t>?</w:t>
      </w:r>
    </w:p>
    <w:p w14:paraId="6182B9E9" w14:textId="77777777" w:rsidR="00D14619" w:rsidRDefault="00D14619">
      <w:pPr>
        <w:spacing w:after="0"/>
      </w:pPr>
    </w:p>
    <w:p w14:paraId="6F22F848" w14:textId="77777777" w:rsidR="00D14619" w:rsidRDefault="006941AD">
      <w:pPr>
        <w:spacing w:after="0"/>
      </w:pPr>
      <w:r>
        <w:rPr>
          <w:rFonts w:ascii="Arial" w:hAnsi="Arial"/>
          <w:b/>
        </w:rPr>
        <w:t xml:space="preserve">Molly </w:t>
      </w:r>
      <w:proofErr w:type="gramStart"/>
      <w:r>
        <w:rPr>
          <w:rFonts w:ascii="Arial" w:hAnsi="Arial"/>
          <w:b/>
        </w:rPr>
        <w:t xml:space="preserve">Joyce  </w:t>
      </w:r>
      <w:r>
        <w:rPr>
          <w:rFonts w:ascii="Arial" w:hAnsi="Arial"/>
          <w:color w:val="5D7284"/>
        </w:rPr>
        <w:t>02:26</w:t>
      </w:r>
      <w:proofErr w:type="gramEnd"/>
    </w:p>
    <w:p w14:paraId="2B9BDDCA" w14:textId="77A55EA5" w:rsidR="00D14619" w:rsidRDefault="00D65038">
      <w:pPr>
        <w:spacing w:after="0"/>
      </w:pPr>
      <w:r>
        <w:rPr>
          <w:rFonts w:ascii="Arial" w:hAnsi="Arial"/>
        </w:rPr>
        <w:t>Cure.</w:t>
      </w:r>
    </w:p>
    <w:p w14:paraId="15985D23" w14:textId="77777777" w:rsidR="00D14619" w:rsidRDefault="00D14619">
      <w:pPr>
        <w:spacing w:after="0"/>
      </w:pPr>
    </w:p>
    <w:p w14:paraId="1139B786" w14:textId="77777777" w:rsidR="00D14619" w:rsidRDefault="006941AD">
      <w:pPr>
        <w:spacing w:after="0"/>
      </w:pPr>
      <w:r>
        <w:rPr>
          <w:rFonts w:ascii="Arial" w:hAnsi="Arial"/>
          <w:b/>
        </w:rPr>
        <w:t xml:space="preserve">Miso </w:t>
      </w:r>
      <w:proofErr w:type="gramStart"/>
      <w:r>
        <w:rPr>
          <w:rFonts w:ascii="Arial" w:hAnsi="Arial"/>
          <w:b/>
        </w:rPr>
        <w:t xml:space="preserve">Kwak  </w:t>
      </w:r>
      <w:r>
        <w:rPr>
          <w:rFonts w:ascii="Arial" w:hAnsi="Arial"/>
          <w:color w:val="5D7284"/>
        </w:rPr>
        <w:t>02:30</w:t>
      </w:r>
      <w:proofErr w:type="gramEnd"/>
    </w:p>
    <w:p w14:paraId="6E423ECF" w14:textId="77777777" w:rsidR="00D14619" w:rsidRDefault="006941AD">
      <w:pPr>
        <w:spacing w:after="0"/>
      </w:pPr>
      <w:r>
        <w:rPr>
          <w:rFonts w:ascii="Arial" w:hAnsi="Arial"/>
        </w:rPr>
        <w:t>Yeah. I don't think there is such a thing.</w:t>
      </w:r>
    </w:p>
    <w:p w14:paraId="7E706EB3" w14:textId="77777777" w:rsidR="00D14619" w:rsidRDefault="00D14619">
      <w:pPr>
        <w:spacing w:after="0"/>
      </w:pPr>
    </w:p>
    <w:p w14:paraId="3A53D19F" w14:textId="77777777" w:rsidR="00D14619" w:rsidRDefault="006941AD">
      <w:pPr>
        <w:spacing w:after="0"/>
      </w:pPr>
      <w:r>
        <w:rPr>
          <w:rFonts w:ascii="Arial" w:hAnsi="Arial"/>
          <w:b/>
        </w:rPr>
        <w:t xml:space="preserve">Molly </w:t>
      </w:r>
      <w:proofErr w:type="gramStart"/>
      <w:r>
        <w:rPr>
          <w:rFonts w:ascii="Arial" w:hAnsi="Arial"/>
          <w:b/>
        </w:rPr>
        <w:t xml:space="preserve">Joyce  </w:t>
      </w:r>
      <w:r>
        <w:rPr>
          <w:rFonts w:ascii="Arial" w:hAnsi="Arial"/>
          <w:color w:val="5D7284"/>
        </w:rPr>
        <w:t>02:36</w:t>
      </w:r>
      <w:proofErr w:type="gramEnd"/>
    </w:p>
    <w:p w14:paraId="3C9D9FB2" w14:textId="77777777" w:rsidR="00D14619" w:rsidRDefault="006941AD">
      <w:pPr>
        <w:spacing w:after="0"/>
      </w:pPr>
      <w:r>
        <w:rPr>
          <w:rFonts w:ascii="Arial" w:hAnsi="Arial"/>
        </w:rPr>
        <w:t>What is interdependence for you?</w:t>
      </w:r>
    </w:p>
    <w:p w14:paraId="06044ED4" w14:textId="77777777" w:rsidR="00D14619" w:rsidRDefault="00D14619">
      <w:pPr>
        <w:spacing w:after="0"/>
      </w:pPr>
    </w:p>
    <w:p w14:paraId="6E50C25A" w14:textId="77777777" w:rsidR="00D14619" w:rsidRDefault="006941AD">
      <w:pPr>
        <w:spacing w:after="0"/>
      </w:pPr>
      <w:r>
        <w:rPr>
          <w:rFonts w:ascii="Arial" w:hAnsi="Arial"/>
          <w:b/>
        </w:rPr>
        <w:t xml:space="preserve">Miso </w:t>
      </w:r>
      <w:proofErr w:type="gramStart"/>
      <w:r>
        <w:rPr>
          <w:rFonts w:ascii="Arial" w:hAnsi="Arial"/>
          <w:b/>
        </w:rPr>
        <w:t xml:space="preserve">Kwak  </w:t>
      </w:r>
      <w:r>
        <w:rPr>
          <w:rFonts w:ascii="Arial" w:hAnsi="Arial"/>
          <w:color w:val="5D7284"/>
        </w:rPr>
        <w:t>02:40</w:t>
      </w:r>
      <w:proofErr w:type="gramEnd"/>
    </w:p>
    <w:p w14:paraId="2B3CDE66" w14:textId="77777777" w:rsidR="00D14619" w:rsidRDefault="006941AD">
      <w:pPr>
        <w:spacing w:after="0"/>
      </w:pPr>
      <w:r>
        <w:rPr>
          <w:rFonts w:ascii="Arial" w:hAnsi="Arial"/>
        </w:rPr>
        <w:t>When two or more people or I guess, as we rely more on technology, or as people have relationship with other things, maybe it's not necessarily about two people that that would be ideal. I think when two or more things need each other mutually, mutually, and that they think within that interdependence, there is that trust and also care and knowing one's strengths and weakness and embracing those things.</w:t>
      </w:r>
    </w:p>
    <w:p w14:paraId="592CB184" w14:textId="77777777" w:rsidR="00D14619" w:rsidRDefault="00D14619">
      <w:pPr>
        <w:spacing w:after="0"/>
      </w:pPr>
    </w:p>
    <w:p w14:paraId="22A2F337" w14:textId="77777777" w:rsidR="00D14619" w:rsidRDefault="006941AD">
      <w:pPr>
        <w:spacing w:after="0"/>
      </w:pPr>
      <w:r>
        <w:rPr>
          <w:rFonts w:ascii="Arial" w:hAnsi="Arial"/>
          <w:b/>
        </w:rPr>
        <w:t xml:space="preserve">Molly </w:t>
      </w:r>
      <w:proofErr w:type="gramStart"/>
      <w:r>
        <w:rPr>
          <w:rFonts w:ascii="Arial" w:hAnsi="Arial"/>
          <w:b/>
        </w:rPr>
        <w:t xml:space="preserve">Joyce  </w:t>
      </w:r>
      <w:r>
        <w:rPr>
          <w:rFonts w:ascii="Arial" w:hAnsi="Arial"/>
          <w:color w:val="5D7284"/>
        </w:rPr>
        <w:t>03:20</w:t>
      </w:r>
      <w:proofErr w:type="gramEnd"/>
    </w:p>
    <w:p w14:paraId="60594BC9" w14:textId="77777777" w:rsidR="00D14619" w:rsidRDefault="006941AD">
      <w:pPr>
        <w:spacing w:after="0"/>
      </w:pPr>
      <w:r>
        <w:rPr>
          <w:rFonts w:ascii="Arial" w:hAnsi="Arial"/>
        </w:rPr>
        <w:t>What is assumption for you?</w:t>
      </w:r>
    </w:p>
    <w:p w14:paraId="5CBD50CF" w14:textId="77777777" w:rsidR="00D14619" w:rsidRDefault="00D14619">
      <w:pPr>
        <w:spacing w:after="0"/>
      </w:pPr>
    </w:p>
    <w:p w14:paraId="65D1F987" w14:textId="77777777" w:rsidR="00D14619" w:rsidRDefault="006941AD">
      <w:pPr>
        <w:spacing w:after="0"/>
      </w:pPr>
      <w:r>
        <w:rPr>
          <w:rFonts w:ascii="Arial" w:hAnsi="Arial"/>
          <w:b/>
        </w:rPr>
        <w:t xml:space="preserve">Miso </w:t>
      </w:r>
      <w:proofErr w:type="gramStart"/>
      <w:r>
        <w:rPr>
          <w:rFonts w:ascii="Arial" w:hAnsi="Arial"/>
          <w:b/>
        </w:rPr>
        <w:t xml:space="preserve">Kwak  </w:t>
      </w:r>
      <w:r>
        <w:rPr>
          <w:rFonts w:ascii="Arial" w:hAnsi="Arial"/>
          <w:color w:val="5D7284"/>
        </w:rPr>
        <w:t>03:22</w:t>
      </w:r>
      <w:proofErr w:type="gramEnd"/>
    </w:p>
    <w:p w14:paraId="435E9233" w14:textId="77777777" w:rsidR="00D14619" w:rsidRDefault="006941AD">
      <w:pPr>
        <w:spacing w:after="0"/>
      </w:pPr>
      <w:r>
        <w:rPr>
          <w:rFonts w:ascii="Arial" w:hAnsi="Arial"/>
        </w:rPr>
        <w:t>Making...</w:t>
      </w:r>
      <w:proofErr w:type="spellStart"/>
      <w:r>
        <w:rPr>
          <w:rFonts w:ascii="Arial" w:hAnsi="Arial"/>
        </w:rPr>
        <w:t>hm..I</w:t>
      </w:r>
      <w:proofErr w:type="spellEnd"/>
      <w:r>
        <w:rPr>
          <w:rFonts w:ascii="Arial" w:hAnsi="Arial"/>
        </w:rPr>
        <w:t xml:space="preserve"> think assumption happens when people make </w:t>
      </w:r>
      <w:proofErr w:type="gramStart"/>
      <w:r>
        <w:rPr>
          <w:rFonts w:ascii="Arial" w:hAnsi="Arial"/>
        </w:rPr>
        <w:t>pre judgments</w:t>
      </w:r>
      <w:proofErr w:type="gramEnd"/>
      <w:r>
        <w:rPr>
          <w:rFonts w:ascii="Arial" w:hAnsi="Arial"/>
        </w:rPr>
        <w:t xml:space="preserve"> before they actually know what the truth is. And as a result, I think sometimes assumption blocks us from knowing the truth or authentic authenticity of ours, authenticity of who we are.</w:t>
      </w:r>
    </w:p>
    <w:p w14:paraId="1E1B866C" w14:textId="77777777" w:rsidR="00D14619" w:rsidRDefault="00D14619">
      <w:pPr>
        <w:spacing w:after="0"/>
      </w:pPr>
    </w:p>
    <w:p w14:paraId="2100932F" w14:textId="77777777" w:rsidR="00D14619" w:rsidRDefault="006941AD">
      <w:pPr>
        <w:spacing w:after="0"/>
      </w:pPr>
      <w:r>
        <w:rPr>
          <w:rFonts w:ascii="Arial" w:hAnsi="Arial"/>
          <w:b/>
        </w:rPr>
        <w:t xml:space="preserve">Molly </w:t>
      </w:r>
      <w:proofErr w:type="gramStart"/>
      <w:r>
        <w:rPr>
          <w:rFonts w:ascii="Arial" w:hAnsi="Arial"/>
          <w:b/>
        </w:rPr>
        <w:t xml:space="preserve">Joyce  </w:t>
      </w:r>
      <w:r>
        <w:rPr>
          <w:rFonts w:ascii="Arial" w:hAnsi="Arial"/>
          <w:color w:val="5D7284"/>
        </w:rPr>
        <w:t>03:56</w:t>
      </w:r>
      <w:proofErr w:type="gramEnd"/>
    </w:p>
    <w:p w14:paraId="2E1B4386" w14:textId="77777777" w:rsidR="00D14619" w:rsidRDefault="006941AD">
      <w:pPr>
        <w:spacing w:after="0"/>
      </w:pPr>
      <w:r>
        <w:rPr>
          <w:rFonts w:ascii="Arial" w:hAnsi="Arial"/>
        </w:rPr>
        <w:t>In last one, what is difference for you?</w:t>
      </w:r>
    </w:p>
    <w:p w14:paraId="66FA3029" w14:textId="77777777" w:rsidR="00D14619" w:rsidRDefault="00D14619">
      <w:pPr>
        <w:spacing w:after="0"/>
      </w:pPr>
    </w:p>
    <w:p w14:paraId="271695D9" w14:textId="77777777" w:rsidR="00D14619" w:rsidRDefault="006941AD">
      <w:pPr>
        <w:spacing w:after="0"/>
      </w:pPr>
      <w:r>
        <w:rPr>
          <w:rFonts w:ascii="Arial" w:hAnsi="Arial"/>
          <w:b/>
        </w:rPr>
        <w:t xml:space="preserve">Miso </w:t>
      </w:r>
      <w:proofErr w:type="gramStart"/>
      <w:r>
        <w:rPr>
          <w:rFonts w:ascii="Arial" w:hAnsi="Arial"/>
          <w:b/>
        </w:rPr>
        <w:t xml:space="preserve">Kwak  </w:t>
      </w:r>
      <w:r>
        <w:rPr>
          <w:rFonts w:ascii="Arial" w:hAnsi="Arial"/>
          <w:color w:val="5D7284"/>
        </w:rPr>
        <w:t>04:04</w:t>
      </w:r>
      <w:proofErr w:type="gramEnd"/>
    </w:p>
    <w:p w14:paraId="287F7076" w14:textId="77777777" w:rsidR="00D14619" w:rsidRDefault="006941AD">
      <w:pPr>
        <w:spacing w:after="0"/>
      </w:pPr>
      <w:r>
        <w:rPr>
          <w:rFonts w:ascii="Arial" w:hAnsi="Arial"/>
        </w:rPr>
        <w:t xml:space="preserve">I think, difference...One thing that I'm thinking about right now is when we play music, there is no, like there's no.... in order for like a dynamic music to happen. There has to be difference and dynamics or notes or rhythm. And I think if it's the one, if it's only the same thing, then it is boring and perhaps meaning...less meaningful and but I think at the same time, difference also sometimes manifests in a way, it can be like a </w:t>
      </w:r>
      <w:proofErr w:type="spellStart"/>
      <w:r>
        <w:rPr>
          <w:rFonts w:ascii="Arial" w:hAnsi="Arial"/>
        </w:rPr>
        <w:t>cacofenee</w:t>
      </w:r>
      <w:proofErr w:type="spellEnd"/>
      <w:r>
        <w:rPr>
          <w:rFonts w:ascii="Arial" w:hAnsi="Arial"/>
        </w:rPr>
        <w:t xml:space="preserve"> or like this, lots of dissonance and it sometimes that can be really hard and it might attempt to get used to doing... knowing that but I think once you kind of find that sweet spot or get you getting used to like knowing that I think difference is necessary and a beautiful thing.</w:t>
      </w:r>
    </w:p>
    <w:sectPr w:rsidR="00D14619"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D58F7" w14:textId="77777777" w:rsidR="00386D52" w:rsidRDefault="00386D52">
      <w:pPr>
        <w:spacing w:after="0" w:line="240" w:lineRule="auto"/>
      </w:pPr>
      <w:r>
        <w:separator/>
      </w:r>
    </w:p>
  </w:endnote>
  <w:endnote w:type="continuationSeparator" w:id="0">
    <w:p w14:paraId="54648593" w14:textId="77777777" w:rsidR="00386D52" w:rsidRDefault="00386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0F69A8C1" w14:textId="018DBD8C"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D65038">
          <w:rPr>
            <w:rStyle w:val="PageNumber"/>
          </w:rPr>
          <w:fldChar w:fldCharType="separate"/>
        </w:r>
        <w:r w:rsidR="00D65038">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637BADF5" w14:textId="5694A90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D65038">
          <w:rPr>
            <w:rStyle w:val="PageNumber"/>
          </w:rPr>
          <w:fldChar w:fldCharType="separate"/>
        </w:r>
        <w:r w:rsidR="00D65038">
          <w:rPr>
            <w:rStyle w:val="PageNumber"/>
            <w:noProof/>
          </w:rPr>
          <w:t>- 1 -</w:t>
        </w:r>
        <w:r>
          <w:rPr>
            <w:rStyle w:val="PageNumber"/>
          </w:rPr>
          <w:fldChar w:fldCharType="end"/>
        </w:r>
      </w:p>
    </w:sdtContent>
  </w:sdt>
  <w:p w14:paraId="1ACD728A"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30511AC9"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27D6457" w14:textId="12A694E5"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57317" w14:textId="77777777" w:rsidR="00386D52" w:rsidRDefault="00386D52">
      <w:pPr>
        <w:spacing w:after="0" w:line="240" w:lineRule="auto"/>
      </w:pPr>
      <w:r>
        <w:separator/>
      </w:r>
    </w:p>
  </w:footnote>
  <w:footnote w:type="continuationSeparator" w:id="0">
    <w:p w14:paraId="6B47972A" w14:textId="77777777" w:rsidR="00386D52" w:rsidRDefault="00386D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814253247">
    <w:abstractNumId w:val="8"/>
  </w:num>
  <w:num w:numId="2" w16cid:durableId="1051734010">
    <w:abstractNumId w:val="6"/>
  </w:num>
  <w:num w:numId="3" w16cid:durableId="1262297473">
    <w:abstractNumId w:val="5"/>
  </w:num>
  <w:num w:numId="4" w16cid:durableId="157114883">
    <w:abstractNumId w:val="4"/>
  </w:num>
  <w:num w:numId="5" w16cid:durableId="1357467123">
    <w:abstractNumId w:val="7"/>
  </w:num>
  <w:num w:numId="6" w16cid:durableId="156574883">
    <w:abstractNumId w:val="3"/>
  </w:num>
  <w:num w:numId="7" w16cid:durableId="1153792690">
    <w:abstractNumId w:val="2"/>
  </w:num>
  <w:num w:numId="8" w16cid:durableId="1927496047">
    <w:abstractNumId w:val="1"/>
  </w:num>
  <w:num w:numId="9" w16cid:durableId="1460565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B79CA"/>
    <w:rsid w:val="0029639D"/>
    <w:rsid w:val="00326F90"/>
    <w:rsid w:val="00386D52"/>
    <w:rsid w:val="004A641F"/>
    <w:rsid w:val="004B593C"/>
    <w:rsid w:val="006941AD"/>
    <w:rsid w:val="006E2A8C"/>
    <w:rsid w:val="007749AF"/>
    <w:rsid w:val="00794EBC"/>
    <w:rsid w:val="00930F33"/>
    <w:rsid w:val="009C3AF0"/>
    <w:rsid w:val="00A12EE5"/>
    <w:rsid w:val="00AA1D8D"/>
    <w:rsid w:val="00B47730"/>
    <w:rsid w:val="00BA4C2B"/>
    <w:rsid w:val="00BD0140"/>
    <w:rsid w:val="00C24502"/>
    <w:rsid w:val="00CB0664"/>
    <w:rsid w:val="00D14619"/>
    <w:rsid w:val="00D57E81"/>
    <w:rsid w:val="00D65038"/>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44EA4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Molly Joyce</cp:lastModifiedBy>
  <cp:revision>3</cp:revision>
  <dcterms:created xsi:type="dcterms:W3CDTF">2021-02-28T23:21:00Z</dcterms:created>
  <dcterms:modified xsi:type="dcterms:W3CDTF">2022-07-30T20:11:00Z</dcterms:modified>
  <cp:category/>
</cp:coreProperties>
</file>