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F3A6" w14:textId="77777777" w:rsidR="00930F33" w:rsidRDefault="00930F33">
      <w:pPr>
        <w:spacing w:after="0"/>
        <w:rPr>
          <w:lang w:eastAsia="zh-CN"/>
        </w:rPr>
      </w:pPr>
    </w:p>
    <w:p w14:paraId="6A88D323" w14:textId="77777777" w:rsidR="001473BB" w:rsidRDefault="00000000">
      <w:r>
        <w:rPr>
          <w:rFonts w:ascii="Arial" w:hAnsi="Arial"/>
          <w:sz w:val="48"/>
        </w:rPr>
        <w:t>Richard Grimm - July 29</w:t>
      </w:r>
      <w:proofErr w:type="gramStart"/>
      <w:r>
        <w:rPr>
          <w:rFonts w:ascii="Arial" w:hAnsi="Arial"/>
          <w:sz w:val="48"/>
        </w:rPr>
        <w:t xml:space="preserve"> 2021</w:t>
      </w:r>
      <w:proofErr w:type="gramEnd"/>
      <w:r>
        <w:rPr>
          <w:rFonts w:ascii="Arial" w:hAnsi="Arial"/>
          <w:sz w:val="48"/>
        </w:rPr>
        <w:t xml:space="preserve"> (Zoom)</w:t>
      </w:r>
    </w:p>
    <w:p w14:paraId="02FF9458" w14:textId="77777777" w:rsidR="001473BB" w:rsidRDefault="00000000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21EAB7B5" w14:textId="77777777" w:rsidR="001473BB" w:rsidRDefault="00000000">
      <w:r>
        <w:rPr>
          <w:rFonts w:ascii="Arial" w:hAnsi="Arial"/>
          <w:color w:val="4F6880"/>
        </w:rPr>
        <w:t>Molly Joyce, Richard Grimm</w:t>
      </w:r>
    </w:p>
    <w:p w14:paraId="44965606" w14:textId="77777777" w:rsidR="001473BB" w:rsidRDefault="001473BB">
      <w:pPr>
        <w:spacing w:after="0"/>
      </w:pPr>
    </w:p>
    <w:p w14:paraId="566F08A8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00:00</w:t>
      </w:r>
      <w:proofErr w:type="gramEnd"/>
    </w:p>
    <w:p w14:paraId="7CAC051F" w14:textId="77777777" w:rsidR="001473BB" w:rsidRDefault="00000000">
      <w:pPr>
        <w:spacing w:after="0"/>
      </w:pPr>
      <w:r>
        <w:rPr>
          <w:rFonts w:ascii="Arial" w:hAnsi="Arial"/>
        </w:rPr>
        <w:t>The first question is what is resilience for you?</w:t>
      </w:r>
    </w:p>
    <w:p w14:paraId="6E4D6C45" w14:textId="77777777" w:rsidR="001473BB" w:rsidRDefault="001473BB">
      <w:pPr>
        <w:spacing w:after="0"/>
      </w:pPr>
    </w:p>
    <w:p w14:paraId="2B3F9691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Richard </w:t>
      </w:r>
      <w:proofErr w:type="gramStart"/>
      <w:r>
        <w:rPr>
          <w:rFonts w:ascii="Arial" w:hAnsi="Arial"/>
          <w:b/>
        </w:rPr>
        <w:t xml:space="preserve">Grimm  </w:t>
      </w:r>
      <w:r>
        <w:rPr>
          <w:rFonts w:ascii="Arial" w:hAnsi="Arial"/>
          <w:color w:val="5D7284"/>
        </w:rPr>
        <w:t>00:35</w:t>
      </w:r>
      <w:proofErr w:type="gramEnd"/>
    </w:p>
    <w:p w14:paraId="41800A20" w14:textId="77777777" w:rsidR="001473BB" w:rsidRDefault="00000000">
      <w:pPr>
        <w:spacing w:after="0"/>
      </w:pPr>
      <w:r>
        <w:rPr>
          <w:rFonts w:ascii="Arial" w:hAnsi="Arial"/>
        </w:rPr>
        <w:t>Not doing things with my friends.</w:t>
      </w:r>
    </w:p>
    <w:p w14:paraId="6811321B" w14:textId="77777777" w:rsidR="001473BB" w:rsidRDefault="001473BB">
      <w:pPr>
        <w:spacing w:after="0"/>
      </w:pPr>
    </w:p>
    <w:p w14:paraId="76BC36C2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00:44</w:t>
      </w:r>
      <w:proofErr w:type="gramEnd"/>
    </w:p>
    <w:p w14:paraId="2D8DA178" w14:textId="77777777" w:rsidR="001473BB" w:rsidRDefault="00000000">
      <w:pPr>
        <w:spacing w:after="0"/>
      </w:pPr>
      <w:r>
        <w:rPr>
          <w:rFonts w:ascii="Arial" w:hAnsi="Arial"/>
        </w:rPr>
        <w:t>The second question is what is isolation for you?</w:t>
      </w:r>
    </w:p>
    <w:p w14:paraId="2D784F23" w14:textId="77777777" w:rsidR="001473BB" w:rsidRDefault="001473BB">
      <w:pPr>
        <w:spacing w:after="0"/>
      </w:pPr>
    </w:p>
    <w:p w14:paraId="7B80C3AF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Richard </w:t>
      </w:r>
      <w:proofErr w:type="gramStart"/>
      <w:r>
        <w:rPr>
          <w:rFonts w:ascii="Arial" w:hAnsi="Arial"/>
          <w:b/>
        </w:rPr>
        <w:t xml:space="preserve">Grimm  </w:t>
      </w:r>
      <w:r>
        <w:rPr>
          <w:rFonts w:ascii="Arial" w:hAnsi="Arial"/>
          <w:color w:val="5D7284"/>
        </w:rPr>
        <w:t>00:51</w:t>
      </w:r>
      <w:proofErr w:type="gramEnd"/>
    </w:p>
    <w:p w14:paraId="15E005D7" w14:textId="77777777" w:rsidR="001473BB" w:rsidRDefault="00000000">
      <w:pPr>
        <w:spacing w:after="0"/>
      </w:pPr>
      <w:r>
        <w:rPr>
          <w:rFonts w:ascii="Arial" w:hAnsi="Arial"/>
        </w:rPr>
        <w:t>Being stuck in the house and not doing anything.</w:t>
      </w:r>
    </w:p>
    <w:p w14:paraId="4E4CC6EC" w14:textId="77777777" w:rsidR="001473BB" w:rsidRDefault="001473BB">
      <w:pPr>
        <w:spacing w:after="0"/>
      </w:pPr>
    </w:p>
    <w:p w14:paraId="72781FF3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01:02</w:t>
      </w:r>
      <w:proofErr w:type="gramEnd"/>
    </w:p>
    <w:p w14:paraId="056EB3C7" w14:textId="77777777" w:rsidR="001473BB" w:rsidRDefault="00000000">
      <w:pPr>
        <w:spacing w:after="0"/>
      </w:pPr>
      <w:r>
        <w:rPr>
          <w:rFonts w:ascii="Arial" w:hAnsi="Arial"/>
        </w:rPr>
        <w:t>Third question is what is connection for you?</w:t>
      </w:r>
    </w:p>
    <w:p w14:paraId="02F38E92" w14:textId="77777777" w:rsidR="001473BB" w:rsidRDefault="001473BB">
      <w:pPr>
        <w:spacing w:after="0"/>
      </w:pPr>
    </w:p>
    <w:p w14:paraId="54B13022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Richard </w:t>
      </w:r>
      <w:proofErr w:type="gramStart"/>
      <w:r>
        <w:rPr>
          <w:rFonts w:ascii="Arial" w:hAnsi="Arial"/>
          <w:b/>
        </w:rPr>
        <w:t xml:space="preserve">Grimm  </w:t>
      </w:r>
      <w:r>
        <w:rPr>
          <w:rFonts w:ascii="Arial" w:hAnsi="Arial"/>
          <w:color w:val="5D7284"/>
        </w:rPr>
        <w:t>01:09</w:t>
      </w:r>
      <w:proofErr w:type="gramEnd"/>
    </w:p>
    <w:p w14:paraId="2C9071EE" w14:textId="77777777" w:rsidR="001473BB" w:rsidRDefault="00000000">
      <w:pPr>
        <w:spacing w:after="0"/>
      </w:pPr>
      <w:r>
        <w:rPr>
          <w:rFonts w:ascii="Arial" w:hAnsi="Arial"/>
        </w:rPr>
        <w:t>Connecting with my friends.</w:t>
      </w:r>
    </w:p>
    <w:p w14:paraId="3C6F7F51" w14:textId="77777777" w:rsidR="001473BB" w:rsidRDefault="001473BB">
      <w:pPr>
        <w:spacing w:after="0"/>
      </w:pPr>
    </w:p>
    <w:p w14:paraId="1C7427AF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Molly </w:t>
      </w:r>
      <w:proofErr w:type="gramStart"/>
      <w:r>
        <w:rPr>
          <w:rFonts w:ascii="Arial" w:hAnsi="Arial"/>
          <w:b/>
        </w:rPr>
        <w:t xml:space="preserve">Joyce  </w:t>
      </w:r>
      <w:r>
        <w:rPr>
          <w:rFonts w:ascii="Arial" w:hAnsi="Arial"/>
          <w:color w:val="5D7284"/>
        </w:rPr>
        <w:t>01:14</w:t>
      </w:r>
      <w:proofErr w:type="gramEnd"/>
    </w:p>
    <w:p w14:paraId="2F233593" w14:textId="77777777" w:rsidR="001473BB" w:rsidRDefault="00000000">
      <w:pPr>
        <w:spacing w:after="0"/>
      </w:pPr>
      <w:r>
        <w:rPr>
          <w:rFonts w:ascii="Arial" w:hAnsi="Arial"/>
        </w:rPr>
        <w:t>Last question is what is darkness for you?</w:t>
      </w:r>
    </w:p>
    <w:p w14:paraId="74CB0970" w14:textId="77777777" w:rsidR="001473BB" w:rsidRDefault="001473BB">
      <w:pPr>
        <w:spacing w:after="0"/>
      </w:pPr>
    </w:p>
    <w:p w14:paraId="2C360101" w14:textId="77777777" w:rsidR="001473BB" w:rsidRDefault="00000000">
      <w:pPr>
        <w:spacing w:after="0"/>
      </w:pPr>
      <w:r>
        <w:rPr>
          <w:rFonts w:ascii="Arial" w:hAnsi="Arial"/>
          <w:b/>
        </w:rPr>
        <w:t xml:space="preserve">Richard </w:t>
      </w:r>
      <w:proofErr w:type="gramStart"/>
      <w:r>
        <w:rPr>
          <w:rFonts w:ascii="Arial" w:hAnsi="Arial"/>
          <w:b/>
        </w:rPr>
        <w:t xml:space="preserve">Grimm  </w:t>
      </w:r>
      <w:r>
        <w:rPr>
          <w:rFonts w:ascii="Arial" w:hAnsi="Arial"/>
          <w:color w:val="5D7284"/>
        </w:rPr>
        <w:t>01:20</w:t>
      </w:r>
      <w:proofErr w:type="gramEnd"/>
    </w:p>
    <w:p w14:paraId="2ED14BD2" w14:textId="77777777" w:rsidR="001473BB" w:rsidRDefault="00000000">
      <w:pPr>
        <w:spacing w:after="0"/>
      </w:pPr>
      <w:r>
        <w:rPr>
          <w:rFonts w:ascii="Arial" w:hAnsi="Arial"/>
        </w:rPr>
        <w:t>This is when I found out my brother committed suicide and it made me sad, made me miss him a lot.</w:t>
      </w:r>
    </w:p>
    <w:sectPr w:rsidR="001473BB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5642" w14:textId="77777777" w:rsidR="004A425C" w:rsidRDefault="004A425C">
      <w:pPr>
        <w:spacing w:after="0" w:line="240" w:lineRule="auto"/>
      </w:pPr>
      <w:r>
        <w:separator/>
      </w:r>
    </w:p>
  </w:endnote>
  <w:endnote w:type="continuationSeparator" w:id="0">
    <w:p w14:paraId="3DEEDC5F" w14:textId="77777777" w:rsidR="004A425C" w:rsidRDefault="004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18458CD6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3F38B90C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1FC9E3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6A2FC23F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453BDCA1" w14:textId="465CB2B1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AB9B" w14:textId="77777777" w:rsidR="004A425C" w:rsidRDefault="004A425C">
      <w:pPr>
        <w:spacing w:after="0" w:line="240" w:lineRule="auto"/>
      </w:pPr>
      <w:r>
        <w:separator/>
      </w:r>
    </w:p>
  </w:footnote>
  <w:footnote w:type="continuationSeparator" w:id="0">
    <w:p w14:paraId="6F4EC0CA" w14:textId="77777777" w:rsidR="004A425C" w:rsidRDefault="004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3571827">
    <w:abstractNumId w:val="8"/>
  </w:num>
  <w:num w:numId="2" w16cid:durableId="716707757">
    <w:abstractNumId w:val="6"/>
  </w:num>
  <w:num w:numId="3" w16cid:durableId="2114280219">
    <w:abstractNumId w:val="5"/>
  </w:num>
  <w:num w:numId="4" w16cid:durableId="740257179">
    <w:abstractNumId w:val="4"/>
  </w:num>
  <w:num w:numId="5" w16cid:durableId="2077238524">
    <w:abstractNumId w:val="7"/>
  </w:num>
  <w:num w:numId="6" w16cid:durableId="21368293">
    <w:abstractNumId w:val="3"/>
  </w:num>
  <w:num w:numId="7" w16cid:durableId="1915896545">
    <w:abstractNumId w:val="2"/>
  </w:num>
  <w:num w:numId="8" w16cid:durableId="421223735">
    <w:abstractNumId w:val="1"/>
  </w:num>
  <w:num w:numId="9" w16cid:durableId="25193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473BB"/>
    <w:rsid w:val="0015074B"/>
    <w:rsid w:val="0029639D"/>
    <w:rsid w:val="00326F90"/>
    <w:rsid w:val="004A425C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BD21C7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0ADDEA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Molly Joyce</cp:lastModifiedBy>
  <cp:revision>8</cp:revision>
  <dcterms:created xsi:type="dcterms:W3CDTF">2019-09-10T23:59:00Z</dcterms:created>
  <dcterms:modified xsi:type="dcterms:W3CDTF">2022-08-02T12:30:00Z</dcterms:modified>
  <cp:category/>
</cp:coreProperties>
</file>