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7FAB" w14:textId="77777777" w:rsidR="00930F33" w:rsidRDefault="00930F33">
      <w:pPr>
        <w:spacing w:after="0"/>
        <w:rPr>
          <w:lang w:eastAsia="zh-CN"/>
        </w:rPr>
      </w:pPr>
    </w:p>
    <w:p w14:paraId="3569B71C" w14:textId="77777777" w:rsidR="004D080C" w:rsidRDefault="00797B4B">
      <w:r>
        <w:rPr>
          <w:rFonts w:ascii="Arial" w:hAnsi="Arial"/>
          <w:sz w:val="48"/>
        </w:rPr>
        <w:t>Sabrina Epstein - Feb 3</w:t>
      </w:r>
      <w:proofErr w:type="gramStart"/>
      <w:r>
        <w:rPr>
          <w:rFonts w:ascii="Arial" w:hAnsi="Arial"/>
          <w:sz w:val="48"/>
        </w:rPr>
        <w:t xml:space="preserve"> 2020</w:t>
      </w:r>
      <w:proofErr w:type="gramEnd"/>
    </w:p>
    <w:p w14:paraId="6CBA0963" w14:textId="77777777" w:rsidR="004D080C" w:rsidRDefault="00797B4B">
      <w:pPr>
        <w:spacing w:before="440" w:after="0"/>
      </w:pPr>
      <w:r>
        <w:rPr>
          <w:rFonts w:ascii="Arial" w:hAnsi="Arial"/>
          <w:b/>
          <w:color w:val="4F6880"/>
        </w:rPr>
        <w:t>SPEAKERS</w:t>
      </w:r>
    </w:p>
    <w:p w14:paraId="380702F7" w14:textId="77777777" w:rsidR="004D080C" w:rsidRDefault="00797B4B">
      <w:r>
        <w:rPr>
          <w:rFonts w:ascii="Arial" w:hAnsi="Arial"/>
          <w:color w:val="4F6880"/>
        </w:rPr>
        <w:t>Molly Joyce, Sabrina Epstein</w:t>
      </w:r>
    </w:p>
    <w:p w14:paraId="00099C12" w14:textId="77777777" w:rsidR="004D080C" w:rsidRDefault="004D080C">
      <w:pPr>
        <w:spacing w:after="0"/>
      </w:pPr>
    </w:p>
    <w:p w14:paraId="0BB505F4"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00:03</w:t>
      </w:r>
      <w:proofErr w:type="gramEnd"/>
    </w:p>
    <w:p w14:paraId="3AB229F3" w14:textId="77777777" w:rsidR="004D080C" w:rsidRDefault="00797B4B">
      <w:pPr>
        <w:spacing w:after="0"/>
      </w:pPr>
      <w:r>
        <w:rPr>
          <w:rFonts w:ascii="Arial" w:hAnsi="Arial"/>
        </w:rPr>
        <w:t>What is access for you?</w:t>
      </w:r>
    </w:p>
    <w:p w14:paraId="60001B46" w14:textId="77777777" w:rsidR="004D080C" w:rsidRDefault="004D080C">
      <w:pPr>
        <w:spacing w:after="0"/>
      </w:pPr>
    </w:p>
    <w:p w14:paraId="7F232571"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00:06</w:t>
      </w:r>
      <w:proofErr w:type="gramEnd"/>
    </w:p>
    <w:p w14:paraId="0260582A" w14:textId="77777777" w:rsidR="004D080C" w:rsidRDefault="00797B4B">
      <w:pPr>
        <w:spacing w:after="0"/>
      </w:pPr>
      <w:r>
        <w:rPr>
          <w:rFonts w:ascii="Arial" w:hAnsi="Arial"/>
        </w:rPr>
        <w:t>Access is being able to interact with the world in a meaningful way that meets my needs.</w:t>
      </w:r>
    </w:p>
    <w:p w14:paraId="4522FD54" w14:textId="77777777" w:rsidR="004D080C" w:rsidRDefault="004D080C">
      <w:pPr>
        <w:spacing w:after="0"/>
      </w:pPr>
    </w:p>
    <w:p w14:paraId="6A5D5097"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00:20</w:t>
      </w:r>
      <w:proofErr w:type="gramEnd"/>
    </w:p>
    <w:p w14:paraId="18E98FDE" w14:textId="77777777" w:rsidR="004D080C" w:rsidRDefault="00797B4B">
      <w:pPr>
        <w:spacing w:after="0"/>
      </w:pPr>
      <w:r>
        <w:rPr>
          <w:rFonts w:ascii="Arial" w:hAnsi="Arial"/>
        </w:rPr>
        <w:t>What is care to you?</w:t>
      </w:r>
    </w:p>
    <w:p w14:paraId="5340F769" w14:textId="77777777" w:rsidR="004D080C" w:rsidRDefault="004D080C">
      <w:pPr>
        <w:spacing w:after="0"/>
      </w:pPr>
    </w:p>
    <w:p w14:paraId="7E606715"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00:24</w:t>
      </w:r>
      <w:proofErr w:type="gramEnd"/>
    </w:p>
    <w:p w14:paraId="535F9F11" w14:textId="77777777" w:rsidR="004D080C" w:rsidRDefault="00797B4B">
      <w:pPr>
        <w:spacing w:after="0"/>
      </w:pPr>
      <w:r>
        <w:rPr>
          <w:rFonts w:ascii="Arial" w:hAnsi="Arial"/>
        </w:rPr>
        <w:t>providing support? Which can mean physical, emotional or anything like that and like being cognizant of access needs.</w:t>
      </w:r>
    </w:p>
    <w:p w14:paraId="1666348E" w14:textId="77777777" w:rsidR="004D080C" w:rsidRDefault="004D080C">
      <w:pPr>
        <w:spacing w:after="0"/>
      </w:pPr>
    </w:p>
    <w:p w14:paraId="69FAFC35"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00:41</w:t>
      </w:r>
      <w:proofErr w:type="gramEnd"/>
    </w:p>
    <w:p w14:paraId="5CAA682D" w14:textId="77777777" w:rsidR="004D080C" w:rsidRDefault="00797B4B">
      <w:pPr>
        <w:spacing w:after="0"/>
      </w:pPr>
      <w:r>
        <w:rPr>
          <w:rFonts w:ascii="Arial" w:hAnsi="Arial"/>
        </w:rPr>
        <w:t>What is control for you?</w:t>
      </w:r>
    </w:p>
    <w:p w14:paraId="106B67E8" w14:textId="77777777" w:rsidR="004D080C" w:rsidRDefault="004D080C">
      <w:pPr>
        <w:spacing w:after="0"/>
      </w:pPr>
    </w:p>
    <w:p w14:paraId="037DF5CB"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00:44</w:t>
      </w:r>
      <w:proofErr w:type="gramEnd"/>
    </w:p>
    <w:p w14:paraId="124B1D4E" w14:textId="77777777" w:rsidR="004D080C" w:rsidRDefault="00797B4B">
      <w:pPr>
        <w:spacing w:after="0"/>
      </w:pPr>
      <w:r>
        <w:rPr>
          <w:rFonts w:ascii="Arial" w:hAnsi="Arial"/>
        </w:rPr>
        <w:t>Something I don't have. Yeah, I feel like disability takes away control and a lot of ways so. But just being able to plan for what the next day is going to look like, or what the future is going to look like.</w:t>
      </w:r>
    </w:p>
    <w:p w14:paraId="66AFE16C" w14:textId="77777777" w:rsidR="004D080C" w:rsidRDefault="004D080C">
      <w:pPr>
        <w:spacing w:after="0"/>
      </w:pPr>
    </w:p>
    <w:p w14:paraId="0467CCE5"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01:04</w:t>
      </w:r>
      <w:proofErr w:type="gramEnd"/>
    </w:p>
    <w:p w14:paraId="1D2C2CCF" w14:textId="77777777" w:rsidR="004D080C" w:rsidRDefault="00797B4B">
      <w:pPr>
        <w:spacing w:after="0"/>
      </w:pPr>
      <w:r>
        <w:rPr>
          <w:rFonts w:ascii="Arial" w:hAnsi="Arial"/>
        </w:rPr>
        <w:t>What is weakness to you?</w:t>
      </w:r>
    </w:p>
    <w:p w14:paraId="42BFBCD8" w14:textId="77777777" w:rsidR="004D080C" w:rsidRDefault="004D080C">
      <w:pPr>
        <w:spacing w:after="0"/>
      </w:pPr>
    </w:p>
    <w:p w14:paraId="50BC746C"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01:10</w:t>
      </w:r>
      <w:proofErr w:type="gramEnd"/>
    </w:p>
    <w:p w14:paraId="68CB37C9" w14:textId="77777777" w:rsidR="004D080C" w:rsidRDefault="00797B4B">
      <w:pPr>
        <w:spacing w:after="0"/>
      </w:pPr>
      <w:r>
        <w:rPr>
          <w:rFonts w:ascii="Arial" w:hAnsi="Arial"/>
        </w:rPr>
        <w:t xml:space="preserve">That's hard. It's just like the lack of willingness to try things. So don't put yourself out there. Or like a lack of willingness to, like be true to yourself. </w:t>
      </w:r>
    </w:p>
    <w:p w14:paraId="57281114" w14:textId="77777777" w:rsidR="004D080C" w:rsidRDefault="004D080C">
      <w:pPr>
        <w:spacing w:after="0"/>
      </w:pPr>
    </w:p>
    <w:p w14:paraId="37241E28"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01:35</w:t>
      </w:r>
      <w:proofErr w:type="gramEnd"/>
    </w:p>
    <w:p w14:paraId="7FA5C1F7" w14:textId="77777777" w:rsidR="004D080C" w:rsidRDefault="00797B4B">
      <w:pPr>
        <w:spacing w:after="0"/>
      </w:pPr>
      <w:r>
        <w:rPr>
          <w:rFonts w:ascii="Arial" w:hAnsi="Arial"/>
        </w:rPr>
        <w:t>Like I say to you can always skip a question to answer. What is strength for you?</w:t>
      </w:r>
    </w:p>
    <w:p w14:paraId="150F0DFB" w14:textId="77777777" w:rsidR="004D080C" w:rsidRDefault="004D080C">
      <w:pPr>
        <w:spacing w:after="0"/>
      </w:pPr>
    </w:p>
    <w:p w14:paraId="7D98035D"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01:47</w:t>
      </w:r>
      <w:proofErr w:type="gramEnd"/>
    </w:p>
    <w:p w14:paraId="4BC5F4EE" w14:textId="77777777" w:rsidR="004D080C" w:rsidRDefault="00797B4B">
      <w:pPr>
        <w:spacing w:after="0"/>
      </w:pPr>
      <w:r>
        <w:rPr>
          <w:rFonts w:ascii="Arial" w:hAnsi="Arial"/>
        </w:rPr>
        <w:t>I think for me, I've had to really redefine it for myself and know that it doesn't always mean pushing and keeping go to keep going when my body doesn't want to like sometimes it means being strong enough to listen to your body over the pressures of society will conform to whatever standards they set that aren't made for my disabled body.</w:t>
      </w:r>
    </w:p>
    <w:p w14:paraId="045228E7" w14:textId="77777777" w:rsidR="004D080C" w:rsidRDefault="004D080C">
      <w:pPr>
        <w:spacing w:after="0"/>
      </w:pPr>
    </w:p>
    <w:p w14:paraId="5EF7E29C" w14:textId="77777777" w:rsidR="004D080C" w:rsidRDefault="00797B4B">
      <w:pPr>
        <w:spacing w:after="0"/>
      </w:pPr>
      <w:r>
        <w:rPr>
          <w:rFonts w:ascii="Arial" w:hAnsi="Arial"/>
          <w:b/>
        </w:rPr>
        <w:lastRenderedPageBreak/>
        <w:t xml:space="preserve">Molly </w:t>
      </w:r>
      <w:proofErr w:type="gramStart"/>
      <w:r>
        <w:rPr>
          <w:rFonts w:ascii="Arial" w:hAnsi="Arial"/>
          <w:b/>
        </w:rPr>
        <w:t xml:space="preserve">Joyce  </w:t>
      </w:r>
      <w:r>
        <w:rPr>
          <w:rFonts w:ascii="Arial" w:hAnsi="Arial"/>
          <w:color w:val="5D7284"/>
        </w:rPr>
        <w:t>02:21</w:t>
      </w:r>
      <w:proofErr w:type="gramEnd"/>
    </w:p>
    <w:p w14:paraId="66BD5974" w14:textId="77777777" w:rsidR="004D080C" w:rsidRDefault="00797B4B">
      <w:pPr>
        <w:spacing w:after="0"/>
      </w:pPr>
      <w:r>
        <w:rPr>
          <w:rFonts w:ascii="Arial" w:hAnsi="Arial"/>
        </w:rPr>
        <w:t>What is cure to?</w:t>
      </w:r>
    </w:p>
    <w:p w14:paraId="091DAEBB" w14:textId="77777777" w:rsidR="004D080C" w:rsidRDefault="004D080C">
      <w:pPr>
        <w:spacing w:after="0"/>
      </w:pPr>
    </w:p>
    <w:p w14:paraId="52C4EB83"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02:29</w:t>
      </w:r>
      <w:proofErr w:type="gramEnd"/>
    </w:p>
    <w:p w14:paraId="678BE78A" w14:textId="77777777" w:rsidR="004D080C" w:rsidRDefault="00797B4B">
      <w:pPr>
        <w:spacing w:after="0"/>
      </w:pPr>
      <w:r>
        <w:rPr>
          <w:rFonts w:ascii="Arial" w:hAnsi="Arial"/>
        </w:rPr>
        <w:t>Something that I'm allowed to say that I want, but I don't want the world to force upon me.</w:t>
      </w:r>
    </w:p>
    <w:p w14:paraId="7D3E88FF" w14:textId="77777777" w:rsidR="004D080C" w:rsidRDefault="004D080C">
      <w:pPr>
        <w:spacing w:after="0"/>
      </w:pPr>
    </w:p>
    <w:p w14:paraId="631AA61B"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02:40</w:t>
      </w:r>
      <w:proofErr w:type="gramEnd"/>
    </w:p>
    <w:p w14:paraId="1063433C" w14:textId="77777777" w:rsidR="004D080C" w:rsidRDefault="00797B4B">
      <w:pPr>
        <w:spacing w:after="0"/>
      </w:pPr>
      <w:r>
        <w:rPr>
          <w:rFonts w:ascii="Arial" w:hAnsi="Arial"/>
        </w:rPr>
        <w:t>What is interdependence for you?</w:t>
      </w:r>
    </w:p>
    <w:p w14:paraId="4B171E14" w14:textId="77777777" w:rsidR="004D080C" w:rsidRDefault="004D080C">
      <w:pPr>
        <w:spacing w:after="0"/>
      </w:pPr>
    </w:p>
    <w:p w14:paraId="50E9B178"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02:44</w:t>
      </w:r>
      <w:proofErr w:type="gramEnd"/>
    </w:p>
    <w:p w14:paraId="304A1805" w14:textId="77777777" w:rsidR="004D080C" w:rsidRDefault="00797B4B">
      <w:pPr>
        <w:spacing w:after="0"/>
      </w:pPr>
      <w:r>
        <w:rPr>
          <w:rFonts w:ascii="Arial" w:hAnsi="Arial"/>
        </w:rPr>
        <w:t xml:space="preserve">Everything? I mean, it's like saying </w:t>
      </w:r>
      <w:proofErr w:type="gramStart"/>
      <w:r>
        <w:rPr>
          <w:rFonts w:ascii="Arial" w:hAnsi="Arial"/>
        </w:rPr>
        <w:t>fuck</w:t>
      </w:r>
      <w:proofErr w:type="gramEnd"/>
      <w:r>
        <w:rPr>
          <w:rFonts w:ascii="Arial" w:hAnsi="Arial"/>
        </w:rPr>
        <w:t xml:space="preserve"> it to the capitalist ideals of independence and realizing that we all have our care networks. And we all need them, even if it looks like different things.</w:t>
      </w:r>
    </w:p>
    <w:p w14:paraId="25883FF9" w14:textId="77777777" w:rsidR="004D080C" w:rsidRDefault="004D080C">
      <w:pPr>
        <w:spacing w:after="0"/>
      </w:pPr>
    </w:p>
    <w:p w14:paraId="770B0A39"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03:05</w:t>
      </w:r>
      <w:proofErr w:type="gramEnd"/>
    </w:p>
    <w:p w14:paraId="7D941395" w14:textId="77777777" w:rsidR="004D080C" w:rsidRDefault="00797B4B">
      <w:pPr>
        <w:spacing w:after="0"/>
      </w:pPr>
      <w:r>
        <w:rPr>
          <w:rFonts w:ascii="Arial" w:hAnsi="Arial"/>
        </w:rPr>
        <w:t>And last one, what is assumption to you?</w:t>
      </w:r>
    </w:p>
    <w:p w14:paraId="34C0241B" w14:textId="77777777" w:rsidR="004D080C" w:rsidRDefault="004D080C">
      <w:pPr>
        <w:spacing w:after="0"/>
      </w:pPr>
    </w:p>
    <w:p w14:paraId="4A35E5B7" w14:textId="77777777" w:rsidR="004D080C" w:rsidRDefault="00797B4B">
      <w:pPr>
        <w:spacing w:after="0"/>
      </w:pPr>
      <w:r>
        <w:rPr>
          <w:rFonts w:ascii="Arial" w:hAnsi="Arial"/>
          <w:b/>
        </w:rPr>
        <w:t xml:space="preserve">Sabrina </w:t>
      </w:r>
      <w:proofErr w:type="gramStart"/>
      <w:r>
        <w:rPr>
          <w:rFonts w:ascii="Arial" w:hAnsi="Arial"/>
          <w:b/>
        </w:rPr>
        <w:t xml:space="preserve">Epstein  </w:t>
      </w:r>
      <w:r>
        <w:rPr>
          <w:rFonts w:ascii="Arial" w:hAnsi="Arial"/>
          <w:color w:val="5D7284"/>
        </w:rPr>
        <w:t>03:12</w:t>
      </w:r>
      <w:proofErr w:type="gramEnd"/>
    </w:p>
    <w:p w14:paraId="10BA8961" w14:textId="77777777" w:rsidR="004D080C" w:rsidRDefault="00797B4B">
      <w:pPr>
        <w:spacing w:after="0"/>
      </w:pPr>
      <w:r>
        <w:rPr>
          <w:rFonts w:ascii="Arial" w:hAnsi="Arial"/>
        </w:rPr>
        <w:t>Just projecting everything society's set tells us to think about people on to them without taking the time to examine whether those things have any truth or value to them.</w:t>
      </w:r>
    </w:p>
    <w:p w14:paraId="5F35174B" w14:textId="77777777" w:rsidR="004D080C" w:rsidRDefault="004D080C">
      <w:pPr>
        <w:spacing w:after="0"/>
      </w:pPr>
    </w:p>
    <w:p w14:paraId="12CB75E9" w14:textId="77777777" w:rsidR="004D080C" w:rsidRDefault="00797B4B">
      <w:pPr>
        <w:spacing w:after="0"/>
      </w:pPr>
      <w:r>
        <w:rPr>
          <w:rFonts w:ascii="Arial" w:hAnsi="Arial"/>
          <w:b/>
        </w:rPr>
        <w:t xml:space="preserve">Molly </w:t>
      </w:r>
      <w:proofErr w:type="gramStart"/>
      <w:r>
        <w:rPr>
          <w:rFonts w:ascii="Arial" w:hAnsi="Arial"/>
          <w:b/>
        </w:rPr>
        <w:t xml:space="preserve">Joyce  </w:t>
      </w:r>
      <w:r>
        <w:rPr>
          <w:rFonts w:ascii="Arial" w:hAnsi="Arial"/>
          <w:color w:val="5D7284"/>
        </w:rPr>
        <w:t>03:30</w:t>
      </w:r>
      <w:proofErr w:type="gramEnd"/>
    </w:p>
    <w:p w14:paraId="22772112" w14:textId="77777777" w:rsidR="004D080C" w:rsidRDefault="00797B4B">
      <w:pPr>
        <w:spacing w:after="0"/>
      </w:pPr>
      <w:r>
        <w:rPr>
          <w:rFonts w:ascii="Arial" w:hAnsi="Arial"/>
        </w:rPr>
        <w:t>Thank you.</w:t>
      </w:r>
    </w:p>
    <w:sectPr w:rsidR="004D080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55A2" w14:textId="77777777" w:rsidR="008B481D" w:rsidRDefault="008B481D">
      <w:pPr>
        <w:spacing w:after="0" w:line="240" w:lineRule="auto"/>
      </w:pPr>
      <w:r>
        <w:separator/>
      </w:r>
    </w:p>
  </w:endnote>
  <w:endnote w:type="continuationSeparator" w:id="0">
    <w:p w14:paraId="2E0CCDDC" w14:textId="77777777" w:rsidR="008B481D" w:rsidRDefault="008B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D7B1FE" w14:textId="7041131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42B87">
          <w:rPr>
            <w:rStyle w:val="PageNumber"/>
          </w:rPr>
          <w:fldChar w:fldCharType="separate"/>
        </w:r>
        <w:r w:rsidR="00942B87">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19D41F5D" w14:textId="36B4737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42B87">
          <w:rPr>
            <w:rStyle w:val="PageNumber"/>
          </w:rPr>
          <w:fldChar w:fldCharType="separate"/>
        </w:r>
        <w:r w:rsidR="00942B87">
          <w:rPr>
            <w:rStyle w:val="PageNumber"/>
            <w:noProof/>
          </w:rPr>
          <w:t>- 2 -</w:t>
        </w:r>
        <w:r>
          <w:rPr>
            <w:rStyle w:val="PageNumber"/>
          </w:rPr>
          <w:fldChar w:fldCharType="end"/>
        </w:r>
      </w:p>
    </w:sdtContent>
  </w:sdt>
  <w:p w14:paraId="79C3EE3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5C8A6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DB7487B" w14:textId="4262B60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80CE" w14:textId="77777777" w:rsidR="008B481D" w:rsidRDefault="008B481D">
      <w:pPr>
        <w:spacing w:after="0" w:line="240" w:lineRule="auto"/>
      </w:pPr>
      <w:r>
        <w:separator/>
      </w:r>
    </w:p>
  </w:footnote>
  <w:footnote w:type="continuationSeparator" w:id="0">
    <w:p w14:paraId="7079C6AF" w14:textId="77777777" w:rsidR="008B481D" w:rsidRDefault="008B4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62421667">
    <w:abstractNumId w:val="8"/>
  </w:num>
  <w:num w:numId="2" w16cid:durableId="163860882">
    <w:abstractNumId w:val="6"/>
  </w:num>
  <w:num w:numId="3" w16cid:durableId="537472300">
    <w:abstractNumId w:val="5"/>
  </w:num>
  <w:num w:numId="4" w16cid:durableId="11762778">
    <w:abstractNumId w:val="4"/>
  </w:num>
  <w:num w:numId="5" w16cid:durableId="1064525296">
    <w:abstractNumId w:val="7"/>
  </w:num>
  <w:num w:numId="6" w16cid:durableId="1531870760">
    <w:abstractNumId w:val="3"/>
  </w:num>
  <w:num w:numId="7" w16cid:durableId="1339499232">
    <w:abstractNumId w:val="2"/>
  </w:num>
  <w:num w:numId="8" w16cid:durableId="2033337561">
    <w:abstractNumId w:val="1"/>
  </w:num>
  <w:num w:numId="9" w16cid:durableId="25776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D080C"/>
    <w:rsid w:val="006E2A8C"/>
    <w:rsid w:val="007749AF"/>
    <w:rsid w:val="00794EBC"/>
    <w:rsid w:val="00797B4B"/>
    <w:rsid w:val="0080289D"/>
    <w:rsid w:val="008B481D"/>
    <w:rsid w:val="00930F33"/>
    <w:rsid w:val="00942B87"/>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EF57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2021-02-28T22:27:00Z</dcterms:created>
  <dcterms:modified xsi:type="dcterms:W3CDTF">2022-07-30T19:13:00Z</dcterms:modified>
  <cp:category/>
</cp:coreProperties>
</file>