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BCA7" w14:textId="77777777" w:rsidR="00930F33" w:rsidRDefault="00930F33">
      <w:pPr>
        <w:spacing w:after="0"/>
        <w:rPr>
          <w:lang w:eastAsia="zh-CN"/>
        </w:rPr>
      </w:pPr>
    </w:p>
    <w:p w14:paraId="31EC3460" w14:textId="77777777" w:rsidR="00BF5A68" w:rsidRDefault="006E1DFC">
      <w:r>
        <w:rPr>
          <w:rFonts w:ascii="Arial" w:hAnsi="Arial"/>
          <w:sz w:val="48"/>
        </w:rPr>
        <w:t>Shannon Finnegan - Mar 11</w:t>
      </w:r>
      <w:proofErr w:type="gramStart"/>
      <w:r>
        <w:rPr>
          <w:rFonts w:ascii="Arial" w:hAnsi="Arial"/>
          <w:sz w:val="48"/>
        </w:rPr>
        <w:t xml:space="preserve"> 2020</w:t>
      </w:r>
      <w:proofErr w:type="gramEnd"/>
    </w:p>
    <w:p w14:paraId="21454894" w14:textId="77777777" w:rsidR="00BF5A68" w:rsidRDefault="006E1DFC">
      <w:pPr>
        <w:spacing w:before="440" w:after="0"/>
      </w:pPr>
      <w:r>
        <w:rPr>
          <w:rFonts w:ascii="Arial" w:hAnsi="Arial"/>
          <w:b/>
          <w:color w:val="4F6880"/>
        </w:rPr>
        <w:t>SPEAKERS</w:t>
      </w:r>
    </w:p>
    <w:p w14:paraId="79FE1287" w14:textId="77777777" w:rsidR="00BF5A68" w:rsidRDefault="006E1DFC">
      <w:r>
        <w:rPr>
          <w:rFonts w:ascii="Arial" w:hAnsi="Arial"/>
          <w:color w:val="4F6880"/>
        </w:rPr>
        <w:t>Molly Joyce, Shannon Finnegan</w:t>
      </w:r>
    </w:p>
    <w:p w14:paraId="2319D129" w14:textId="77777777" w:rsidR="00BF5A68" w:rsidRDefault="00BF5A68">
      <w:pPr>
        <w:spacing w:after="0"/>
      </w:pPr>
    </w:p>
    <w:p w14:paraId="3079DF26" w14:textId="77777777" w:rsidR="00BF5A68" w:rsidRDefault="006E1DFC">
      <w:pPr>
        <w:spacing w:after="0"/>
      </w:pPr>
      <w:r>
        <w:rPr>
          <w:rFonts w:ascii="Arial" w:hAnsi="Arial"/>
          <w:b/>
        </w:rPr>
        <w:t xml:space="preserve">Molly </w:t>
      </w:r>
      <w:proofErr w:type="gramStart"/>
      <w:r>
        <w:rPr>
          <w:rFonts w:ascii="Arial" w:hAnsi="Arial"/>
          <w:b/>
        </w:rPr>
        <w:t xml:space="preserve">Joyce  </w:t>
      </w:r>
      <w:r>
        <w:rPr>
          <w:rFonts w:ascii="Arial" w:hAnsi="Arial"/>
          <w:color w:val="5D7284"/>
        </w:rPr>
        <w:t>00:06</w:t>
      </w:r>
      <w:proofErr w:type="gramEnd"/>
    </w:p>
    <w:p w14:paraId="4E7272B2" w14:textId="77777777" w:rsidR="00BF5A68" w:rsidRDefault="006E1DFC">
      <w:pPr>
        <w:spacing w:after="0"/>
      </w:pPr>
      <w:r>
        <w:rPr>
          <w:rFonts w:ascii="Arial" w:hAnsi="Arial"/>
        </w:rPr>
        <w:t>Okay, so the first question is, what is access for you?</w:t>
      </w:r>
    </w:p>
    <w:p w14:paraId="17A6F1DB" w14:textId="77777777" w:rsidR="00BF5A68" w:rsidRDefault="00BF5A68">
      <w:pPr>
        <w:spacing w:after="0"/>
      </w:pPr>
    </w:p>
    <w:p w14:paraId="7A991434" w14:textId="77777777" w:rsidR="00BF5A68" w:rsidRDefault="006E1DFC">
      <w:pPr>
        <w:spacing w:after="0"/>
      </w:pPr>
      <w:r>
        <w:rPr>
          <w:rFonts w:ascii="Arial" w:hAnsi="Arial"/>
          <w:b/>
        </w:rPr>
        <w:t xml:space="preserve">Shannon </w:t>
      </w:r>
      <w:proofErr w:type="gramStart"/>
      <w:r>
        <w:rPr>
          <w:rFonts w:ascii="Arial" w:hAnsi="Arial"/>
          <w:b/>
        </w:rPr>
        <w:t xml:space="preserve">Finnegan  </w:t>
      </w:r>
      <w:r>
        <w:rPr>
          <w:rFonts w:ascii="Arial" w:hAnsi="Arial"/>
          <w:color w:val="5D7284"/>
        </w:rPr>
        <w:t>00:22</w:t>
      </w:r>
      <w:proofErr w:type="gramEnd"/>
    </w:p>
    <w:p w14:paraId="5DA91130" w14:textId="77777777" w:rsidR="00BF5A68" w:rsidRDefault="006E1DFC">
      <w:pPr>
        <w:spacing w:after="0"/>
      </w:pPr>
      <w:r>
        <w:rPr>
          <w:rFonts w:ascii="Arial" w:hAnsi="Arial"/>
        </w:rPr>
        <w:t>Access for me is about being able to be together, either together in physical space or in digital space, or together through like having a shared experience. Yeah.</w:t>
      </w:r>
    </w:p>
    <w:p w14:paraId="3A0559D8" w14:textId="77777777" w:rsidR="00BF5A68" w:rsidRDefault="00BF5A68">
      <w:pPr>
        <w:spacing w:after="0"/>
      </w:pPr>
    </w:p>
    <w:p w14:paraId="7A549386" w14:textId="77777777" w:rsidR="00BF5A68" w:rsidRDefault="006E1DFC">
      <w:pPr>
        <w:spacing w:after="0"/>
      </w:pPr>
      <w:r>
        <w:rPr>
          <w:rFonts w:ascii="Arial" w:hAnsi="Arial"/>
          <w:b/>
        </w:rPr>
        <w:t xml:space="preserve">Molly </w:t>
      </w:r>
      <w:proofErr w:type="gramStart"/>
      <w:r>
        <w:rPr>
          <w:rFonts w:ascii="Arial" w:hAnsi="Arial"/>
          <w:b/>
        </w:rPr>
        <w:t xml:space="preserve">Joyce  </w:t>
      </w:r>
      <w:r>
        <w:rPr>
          <w:rFonts w:ascii="Arial" w:hAnsi="Arial"/>
          <w:color w:val="5D7284"/>
        </w:rPr>
        <w:t>00:47</w:t>
      </w:r>
      <w:proofErr w:type="gramEnd"/>
    </w:p>
    <w:p w14:paraId="19AC76A4" w14:textId="77777777" w:rsidR="00BF5A68" w:rsidRDefault="006E1DFC">
      <w:pPr>
        <w:spacing w:after="0"/>
      </w:pPr>
      <w:r>
        <w:rPr>
          <w:rFonts w:ascii="Arial" w:hAnsi="Arial"/>
        </w:rPr>
        <w:t>What is care for you?</w:t>
      </w:r>
    </w:p>
    <w:p w14:paraId="085027E8" w14:textId="77777777" w:rsidR="00BF5A68" w:rsidRDefault="00BF5A68">
      <w:pPr>
        <w:spacing w:after="0"/>
      </w:pPr>
    </w:p>
    <w:p w14:paraId="061796D9" w14:textId="77777777" w:rsidR="00BF5A68" w:rsidRDefault="006E1DFC">
      <w:pPr>
        <w:spacing w:after="0"/>
      </w:pPr>
      <w:r>
        <w:rPr>
          <w:rFonts w:ascii="Arial" w:hAnsi="Arial"/>
          <w:b/>
        </w:rPr>
        <w:t xml:space="preserve">Shannon </w:t>
      </w:r>
      <w:proofErr w:type="gramStart"/>
      <w:r>
        <w:rPr>
          <w:rFonts w:ascii="Arial" w:hAnsi="Arial"/>
          <w:b/>
        </w:rPr>
        <w:t xml:space="preserve">Finnegan  </w:t>
      </w:r>
      <w:r>
        <w:rPr>
          <w:rFonts w:ascii="Arial" w:hAnsi="Arial"/>
          <w:color w:val="5D7284"/>
        </w:rPr>
        <w:t>00:58</w:t>
      </w:r>
      <w:proofErr w:type="gramEnd"/>
    </w:p>
    <w:p w14:paraId="5202B2B6" w14:textId="77777777" w:rsidR="00BF5A68" w:rsidRDefault="006E1DFC">
      <w:pPr>
        <w:spacing w:after="0"/>
      </w:pPr>
      <w:r>
        <w:rPr>
          <w:rFonts w:ascii="Arial" w:hAnsi="Arial"/>
        </w:rPr>
        <w:t>Yeah, that's a tricky, um, I, I think I'm still really learning about what, what care is for me. Or how I understand it in the world, at different scales, and both like personally and myself as like a receiver of care and someone who gives care. But yeah, I think it's, to me, it's connected to the idea of interdependence. And that Yeah, none of us are, are independent. And so yeah, that we have this like, each other in lots of different ways.</w:t>
      </w:r>
    </w:p>
    <w:p w14:paraId="4C8ECC94" w14:textId="77777777" w:rsidR="00BF5A68" w:rsidRDefault="00BF5A68">
      <w:pPr>
        <w:spacing w:after="0"/>
      </w:pPr>
    </w:p>
    <w:p w14:paraId="1D4B2927" w14:textId="77777777" w:rsidR="00BF5A68" w:rsidRDefault="006E1DFC">
      <w:pPr>
        <w:spacing w:after="0"/>
      </w:pPr>
      <w:r>
        <w:rPr>
          <w:rFonts w:ascii="Arial" w:hAnsi="Arial"/>
          <w:b/>
        </w:rPr>
        <w:t xml:space="preserve">Molly </w:t>
      </w:r>
      <w:proofErr w:type="gramStart"/>
      <w:r>
        <w:rPr>
          <w:rFonts w:ascii="Arial" w:hAnsi="Arial"/>
          <w:b/>
        </w:rPr>
        <w:t xml:space="preserve">Joyce  </w:t>
      </w:r>
      <w:r>
        <w:rPr>
          <w:rFonts w:ascii="Arial" w:hAnsi="Arial"/>
          <w:color w:val="5D7284"/>
        </w:rPr>
        <w:t>02:05</w:t>
      </w:r>
      <w:proofErr w:type="gramEnd"/>
    </w:p>
    <w:p w14:paraId="67767969" w14:textId="77777777" w:rsidR="00BF5A68" w:rsidRDefault="006E1DFC">
      <w:pPr>
        <w:spacing w:after="0"/>
      </w:pPr>
      <w:r>
        <w:rPr>
          <w:rFonts w:ascii="Arial" w:hAnsi="Arial"/>
        </w:rPr>
        <w:t>Next one is what is control for you?</w:t>
      </w:r>
    </w:p>
    <w:p w14:paraId="471C8C7B" w14:textId="77777777" w:rsidR="00BF5A68" w:rsidRDefault="00BF5A68">
      <w:pPr>
        <w:spacing w:after="0"/>
      </w:pPr>
    </w:p>
    <w:p w14:paraId="2D4634A2" w14:textId="77777777" w:rsidR="00BF5A68" w:rsidRDefault="006E1DFC">
      <w:pPr>
        <w:spacing w:after="0"/>
      </w:pPr>
      <w:r>
        <w:rPr>
          <w:rFonts w:ascii="Arial" w:hAnsi="Arial"/>
          <w:b/>
        </w:rPr>
        <w:t xml:space="preserve">Shannon </w:t>
      </w:r>
      <w:proofErr w:type="gramStart"/>
      <w:r>
        <w:rPr>
          <w:rFonts w:ascii="Arial" w:hAnsi="Arial"/>
          <w:b/>
        </w:rPr>
        <w:t xml:space="preserve">Finnegan  </w:t>
      </w:r>
      <w:r>
        <w:rPr>
          <w:rFonts w:ascii="Arial" w:hAnsi="Arial"/>
          <w:color w:val="5D7284"/>
        </w:rPr>
        <w:t>02:28</w:t>
      </w:r>
      <w:proofErr w:type="gramEnd"/>
    </w:p>
    <w:p w14:paraId="795DFE8B" w14:textId="77777777" w:rsidR="00BF5A68" w:rsidRDefault="006E1DFC">
      <w:pPr>
        <w:spacing w:after="0"/>
      </w:pPr>
      <w:r>
        <w:rPr>
          <w:rFonts w:ascii="Arial" w:hAnsi="Arial"/>
        </w:rPr>
        <w:t xml:space="preserve">Let's say control to me is connected to power. And who has power or who has agency? And especially, when one person or group is using power to, to like limit? Or, or define a situation or experience or another person? Or beings? Yeah, yeah, I think. Yeah, another one that I feel like a little bit uncertain about, but I think that yeah, </w:t>
      </w:r>
      <w:proofErr w:type="gramStart"/>
      <w:r>
        <w:rPr>
          <w:rFonts w:ascii="Arial" w:hAnsi="Arial"/>
        </w:rPr>
        <w:t>definitely connected</w:t>
      </w:r>
      <w:proofErr w:type="gramEnd"/>
      <w:r>
        <w:rPr>
          <w:rFonts w:ascii="Arial" w:hAnsi="Arial"/>
        </w:rPr>
        <w:t xml:space="preserve"> to power and who and how that power is being used.</w:t>
      </w:r>
    </w:p>
    <w:p w14:paraId="25FB1694" w14:textId="77777777" w:rsidR="00BF5A68" w:rsidRDefault="00BF5A68">
      <w:pPr>
        <w:spacing w:after="0"/>
      </w:pPr>
    </w:p>
    <w:p w14:paraId="2C9DFDD0" w14:textId="77777777" w:rsidR="00BF5A68" w:rsidRDefault="006E1DFC">
      <w:pPr>
        <w:spacing w:after="0"/>
      </w:pPr>
      <w:r>
        <w:rPr>
          <w:rFonts w:ascii="Arial" w:hAnsi="Arial"/>
          <w:b/>
        </w:rPr>
        <w:t xml:space="preserve">Molly </w:t>
      </w:r>
      <w:proofErr w:type="gramStart"/>
      <w:r>
        <w:rPr>
          <w:rFonts w:ascii="Arial" w:hAnsi="Arial"/>
          <w:b/>
        </w:rPr>
        <w:t xml:space="preserve">Joyce  </w:t>
      </w:r>
      <w:r>
        <w:rPr>
          <w:rFonts w:ascii="Arial" w:hAnsi="Arial"/>
          <w:color w:val="5D7284"/>
        </w:rPr>
        <w:t>03:27</w:t>
      </w:r>
      <w:proofErr w:type="gramEnd"/>
    </w:p>
    <w:p w14:paraId="441EEA6E" w14:textId="77777777" w:rsidR="00BF5A68" w:rsidRDefault="006E1DFC">
      <w:pPr>
        <w:spacing w:after="0"/>
      </w:pPr>
      <w:r>
        <w:rPr>
          <w:rFonts w:ascii="Arial" w:hAnsi="Arial"/>
        </w:rPr>
        <w:t>What is weakness for you?</w:t>
      </w:r>
    </w:p>
    <w:p w14:paraId="71145DF1" w14:textId="77777777" w:rsidR="00BF5A68" w:rsidRDefault="00BF5A68">
      <w:pPr>
        <w:spacing w:after="0"/>
      </w:pPr>
    </w:p>
    <w:p w14:paraId="3564DA8A" w14:textId="77777777" w:rsidR="00BF5A68" w:rsidRDefault="006E1DFC">
      <w:pPr>
        <w:spacing w:after="0"/>
      </w:pPr>
      <w:r>
        <w:rPr>
          <w:rFonts w:ascii="Arial" w:hAnsi="Arial"/>
          <w:b/>
        </w:rPr>
        <w:t xml:space="preserve">Shannon </w:t>
      </w:r>
      <w:proofErr w:type="gramStart"/>
      <w:r>
        <w:rPr>
          <w:rFonts w:ascii="Arial" w:hAnsi="Arial"/>
          <w:b/>
        </w:rPr>
        <w:t xml:space="preserve">Finnegan  </w:t>
      </w:r>
      <w:r>
        <w:rPr>
          <w:rFonts w:ascii="Arial" w:hAnsi="Arial"/>
          <w:color w:val="5D7284"/>
        </w:rPr>
        <w:t>03:54</w:t>
      </w:r>
      <w:proofErr w:type="gramEnd"/>
    </w:p>
    <w:p w14:paraId="7920C0DD" w14:textId="77777777" w:rsidR="00BF5A68" w:rsidRDefault="006E1DFC">
      <w:pPr>
        <w:spacing w:after="0"/>
      </w:pPr>
      <w:r>
        <w:rPr>
          <w:rFonts w:ascii="Arial" w:hAnsi="Arial"/>
        </w:rPr>
        <w:t>I think weakness feels connected to fragility. Which I think of as kind of, like, the default way of, of being and existing in the world. And that when fragility is is like masked, or that that's often like, just kind of ignoring that. Yeah, I think especially thinking about like bodies or, like, I feel a lot of like weakness and fragility in my body and that feels really connected to you know, yeah, just how I'm used to the world and I interact with people who don't have that experience of their body but I often feel like that is kind of a miss that they're that they're living in and that their their body is not is not fragile.</w:t>
      </w:r>
    </w:p>
    <w:p w14:paraId="7893CB3A" w14:textId="77777777" w:rsidR="00BF5A68" w:rsidRDefault="00BF5A68">
      <w:pPr>
        <w:spacing w:after="0"/>
      </w:pPr>
    </w:p>
    <w:p w14:paraId="58E87478" w14:textId="77777777" w:rsidR="00BF5A68" w:rsidRDefault="006E1DFC">
      <w:pPr>
        <w:spacing w:after="0"/>
      </w:pPr>
      <w:r>
        <w:rPr>
          <w:rFonts w:ascii="Arial" w:hAnsi="Arial"/>
          <w:b/>
        </w:rPr>
        <w:t xml:space="preserve">Molly </w:t>
      </w:r>
      <w:proofErr w:type="gramStart"/>
      <w:r>
        <w:rPr>
          <w:rFonts w:ascii="Arial" w:hAnsi="Arial"/>
          <w:b/>
        </w:rPr>
        <w:t xml:space="preserve">Joyce  </w:t>
      </w:r>
      <w:r>
        <w:rPr>
          <w:rFonts w:ascii="Arial" w:hAnsi="Arial"/>
          <w:color w:val="5D7284"/>
        </w:rPr>
        <w:t>04:59</w:t>
      </w:r>
      <w:proofErr w:type="gramEnd"/>
    </w:p>
    <w:p w14:paraId="68C8F7EF" w14:textId="77777777" w:rsidR="00BF5A68" w:rsidRDefault="006E1DFC">
      <w:pPr>
        <w:spacing w:after="0"/>
      </w:pPr>
      <w:r>
        <w:rPr>
          <w:rFonts w:ascii="Arial" w:hAnsi="Arial"/>
        </w:rPr>
        <w:t>What is strenght?</w:t>
      </w:r>
    </w:p>
    <w:p w14:paraId="00DC6B96" w14:textId="77777777" w:rsidR="00BF5A68" w:rsidRDefault="00BF5A68">
      <w:pPr>
        <w:spacing w:after="0"/>
      </w:pPr>
    </w:p>
    <w:p w14:paraId="23181237" w14:textId="77777777" w:rsidR="00BF5A68" w:rsidRDefault="006E1DFC">
      <w:pPr>
        <w:spacing w:after="0"/>
      </w:pPr>
      <w:r>
        <w:rPr>
          <w:rFonts w:ascii="Arial" w:hAnsi="Arial"/>
          <w:b/>
        </w:rPr>
        <w:t xml:space="preserve">Shannon </w:t>
      </w:r>
      <w:proofErr w:type="gramStart"/>
      <w:r>
        <w:rPr>
          <w:rFonts w:ascii="Arial" w:hAnsi="Arial"/>
          <w:b/>
        </w:rPr>
        <w:t xml:space="preserve">Finnegan  </w:t>
      </w:r>
      <w:r>
        <w:rPr>
          <w:rFonts w:ascii="Arial" w:hAnsi="Arial"/>
          <w:color w:val="5D7284"/>
        </w:rPr>
        <w:t>05:07</w:t>
      </w:r>
      <w:proofErr w:type="gramEnd"/>
    </w:p>
    <w:p w14:paraId="6D7F8EB6" w14:textId="77777777" w:rsidR="00BF5A68" w:rsidRDefault="006E1DFC">
      <w:pPr>
        <w:spacing w:after="0"/>
      </w:pPr>
      <w:r>
        <w:rPr>
          <w:rFonts w:ascii="Arial" w:hAnsi="Arial"/>
        </w:rPr>
        <w:t>Oh, wait, would you say that again?</w:t>
      </w:r>
    </w:p>
    <w:p w14:paraId="5192D371" w14:textId="77777777" w:rsidR="00BF5A68" w:rsidRDefault="00BF5A68">
      <w:pPr>
        <w:spacing w:after="0"/>
      </w:pPr>
    </w:p>
    <w:p w14:paraId="08C666E7" w14:textId="77777777" w:rsidR="00BF5A68" w:rsidRDefault="006E1DFC">
      <w:pPr>
        <w:spacing w:after="0"/>
      </w:pPr>
      <w:r>
        <w:rPr>
          <w:rFonts w:ascii="Arial" w:hAnsi="Arial"/>
          <w:b/>
        </w:rPr>
        <w:t xml:space="preserve">Molly </w:t>
      </w:r>
      <w:proofErr w:type="gramStart"/>
      <w:r>
        <w:rPr>
          <w:rFonts w:ascii="Arial" w:hAnsi="Arial"/>
          <w:b/>
        </w:rPr>
        <w:t xml:space="preserve">Joyce  </w:t>
      </w:r>
      <w:r>
        <w:rPr>
          <w:rFonts w:ascii="Arial" w:hAnsi="Arial"/>
          <w:color w:val="5D7284"/>
        </w:rPr>
        <w:t>05:09</w:t>
      </w:r>
      <w:proofErr w:type="gramEnd"/>
    </w:p>
    <w:p w14:paraId="3E665F05" w14:textId="77777777" w:rsidR="00BF5A68" w:rsidRDefault="006E1DFC">
      <w:pPr>
        <w:spacing w:after="0"/>
      </w:pPr>
      <w:r>
        <w:rPr>
          <w:rFonts w:ascii="Arial" w:hAnsi="Arial"/>
        </w:rPr>
        <w:t>What is strength for you?</w:t>
      </w:r>
    </w:p>
    <w:p w14:paraId="78581802" w14:textId="77777777" w:rsidR="00BF5A68" w:rsidRDefault="00BF5A68">
      <w:pPr>
        <w:spacing w:after="0"/>
      </w:pPr>
    </w:p>
    <w:p w14:paraId="669DF2B8" w14:textId="77777777" w:rsidR="00BF5A68" w:rsidRDefault="006E1DFC">
      <w:pPr>
        <w:spacing w:after="0"/>
      </w:pPr>
      <w:r>
        <w:rPr>
          <w:rFonts w:ascii="Arial" w:hAnsi="Arial"/>
          <w:b/>
        </w:rPr>
        <w:t xml:space="preserve">Shannon </w:t>
      </w:r>
      <w:proofErr w:type="gramStart"/>
      <w:r>
        <w:rPr>
          <w:rFonts w:ascii="Arial" w:hAnsi="Arial"/>
          <w:b/>
        </w:rPr>
        <w:t xml:space="preserve">Finnegan  </w:t>
      </w:r>
      <w:r>
        <w:rPr>
          <w:rFonts w:ascii="Arial" w:hAnsi="Arial"/>
          <w:color w:val="5D7284"/>
        </w:rPr>
        <w:t>05:35</w:t>
      </w:r>
      <w:proofErr w:type="gramEnd"/>
    </w:p>
    <w:p w14:paraId="54756F8F" w14:textId="77777777" w:rsidR="00BF5A68" w:rsidRDefault="006E1DFC">
      <w:pPr>
        <w:spacing w:after="0"/>
      </w:pPr>
      <w:r>
        <w:rPr>
          <w:rFonts w:ascii="Arial" w:hAnsi="Arial"/>
        </w:rPr>
        <w:t xml:space="preserve">I think I used to feel like I needed to be strong or to have strengths. Sort of like, like, quote unquote, </w:t>
      </w:r>
      <w:proofErr w:type="gramStart"/>
      <w:r>
        <w:rPr>
          <w:rFonts w:ascii="Arial" w:hAnsi="Arial"/>
        </w:rPr>
        <w:t>in spite of</w:t>
      </w:r>
      <w:proofErr w:type="gramEnd"/>
      <w:r>
        <w:rPr>
          <w:rFonts w:ascii="Arial" w:hAnsi="Arial"/>
        </w:rPr>
        <w:t xml:space="preserve"> disability. And, and then recently I feel like I've been kind of reorienting away from strengths as even a </w:t>
      </w:r>
      <w:proofErr w:type="gramStart"/>
      <w:r>
        <w:rPr>
          <w:rFonts w:ascii="Arial" w:hAnsi="Arial"/>
        </w:rPr>
        <w:t>positives</w:t>
      </w:r>
      <w:proofErr w:type="gramEnd"/>
      <w:r>
        <w:rPr>
          <w:rFonts w:ascii="Arial" w:hAnsi="Arial"/>
        </w:rPr>
        <w:t xml:space="preserve"> because I think that term has been used in such kind of like manipulative ways or negative ways in terms of not allowing people to be vulnerable or to not allowing weakness. And </w:t>
      </w:r>
      <w:proofErr w:type="gramStart"/>
      <w:r>
        <w:rPr>
          <w:rFonts w:ascii="Arial" w:hAnsi="Arial"/>
        </w:rPr>
        <w:t>so</w:t>
      </w:r>
      <w:proofErr w:type="gramEnd"/>
      <w:r>
        <w:rPr>
          <w:rFonts w:ascii="Arial" w:hAnsi="Arial"/>
        </w:rPr>
        <w:t xml:space="preserve"> I don't know, I guess yeah, what what I'm struggling with an answering the question is like, I don't know if if I want to, like reinvent strength or something else, or if I just want to kind of, like discard it as Yeah, as something that I, I don't need to be like, striving for or oriented towards anymore. The next one is a little controversial. So again, feel free to if you don't want to answer</w:t>
      </w:r>
    </w:p>
    <w:p w14:paraId="38459E50" w14:textId="77777777" w:rsidR="00BF5A68" w:rsidRDefault="00BF5A68">
      <w:pPr>
        <w:spacing w:after="0"/>
      </w:pPr>
    </w:p>
    <w:p w14:paraId="61D722F9" w14:textId="77777777" w:rsidR="00BF5A68" w:rsidRDefault="006E1DFC">
      <w:pPr>
        <w:spacing w:after="0"/>
      </w:pPr>
      <w:r>
        <w:rPr>
          <w:rFonts w:ascii="Arial" w:hAnsi="Arial"/>
          <w:b/>
        </w:rPr>
        <w:t xml:space="preserve">Molly </w:t>
      </w:r>
      <w:proofErr w:type="gramStart"/>
      <w:r>
        <w:rPr>
          <w:rFonts w:ascii="Arial" w:hAnsi="Arial"/>
          <w:b/>
        </w:rPr>
        <w:t xml:space="preserve">Joyce  </w:t>
      </w:r>
      <w:r>
        <w:rPr>
          <w:rFonts w:ascii="Arial" w:hAnsi="Arial"/>
          <w:color w:val="5D7284"/>
        </w:rPr>
        <w:t>06:59</w:t>
      </w:r>
      <w:proofErr w:type="gramEnd"/>
    </w:p>
    <w:p w14:paraId="1565A857" w14:textId="77777777" w:rsidR="00BF5A68" w:rsidRDefault="006E1DFC">
      <w:pPr>
        <w:spacing w:after="0"/>
      </w:pPr>
      <w:r>
        <w:rPr>
          <w:rFonts w:ascii="Arial" w:hAnsi="Arial"/>
        </w:rPr>
        <w:t>What is cure for you?</w:t>
      </w:r>
    </w:p>
    <w:p w14:paraId="77F7CB13" w14:textId="77777777" w:rsidR="00BF5A68" w:rsidRDefault="00BF5A68">
      <w:pPr>
        <w:spacing w:after="0"/>
      </w:pPr>
    </w:p>
    <w:p w14:paraId="78367DF4" w14:textId="77777777" w:rsidR="00BF5A68" w:rsidRDefault="006E1DFC">
      <w:pPr>
        <w:spacing w:after="0"/>
      </w:pPr>
      <w:r>
        <w:rPr>
          <w:rFonts w:ascii="Arial" w:hAnsi="Arial"/>
          <w:b/>
        </w:rPr>
        <w:t xml:space="preserve">Shannon </w:t>
      </w:r>
      <w:proofErr w:type="gramStart"/>
      <w:r>
        <w:rPr>
          <w:rFonts w:ascii="Arial" w:hAnsi="Arial"/>
          <w:b/>
        </w:rPr>
        <w:t xml:space="preserve">Finnegan  </w:t>
      </w:r>
      <w:r>
        <w:rPr>
          <w:rFonts w:ascii="Arial" w:hAnsi="Arial"/>
          <w:color w:val="5D7284"/>
        </w:rPr>
        <w:t>07:14</w:t>
      </w:r>
      <w:proofErr w:type="gramEnd"/>
    </w:p>
    <w:p w14:paraId="5D8AE2C3" w14:textId="77777777" w:rsidR="00BF5A68" w:rsidRDefault="006E1DFC">
      <w:pPr>
        <w:spacing w:after="0"/>
      </w:pPr>
      <w:r>
        <w:rPr>
          <w:rFonts w:ascii="Arial" w:hAnsi="Arial"/>
        </w:rPr>
        <w:t>I think I never, I think, yeah, to me, my disability was always framed to me as as uncurable as something so that I think I'm yeah, my, like, the way that I've thought about that is just that that's like, kind of outside of my type, the realm of possibility. But I think that there is that's about survival and about. Yeah, like, being alive, being in less pain. And I'm always trying to balance or like, I guess, like, kind of intermingle. You know, doing things that make my body feel good or make me feel less than pain, while also not like, feeling like anything is promised in terms of what the future could hold.</w:t>
      </w:r>
    </w:p>
    <w:p w14:paraId="342A4D0D" w14:textId="77777777" w:rsidR="00BF5A68" w:rsidRDefault="00BF5A68">
      <w:pPr>
        <w:spacing w:after="0"/>
      </w:pPr>
    </w:p>
    <w:p w14:paraId="55DAA903" w14:textId="77777777" w:rsidR="00BF5A68" w:rsidRDefault="006E1DFC">
      <w:pPr>
        <w:spacing w:after="0"/>
      </w:pPr>
      <w:r>
        <w:rPr>
          <w:rFonts w:ascii="Arial" w:hAnsi="Arial"/>
          <w:b/>
        </w:rPr>
        <w:t xml:space="preserve">Molly </w:t>
      </w:r>
      <w:proofErr w:type="gramStart"/>
      <w:r>
        <w:rPr>
          <w:rFonts w:ascii="Arial" w:hAnsi="Arial"/>
          <w:b/>
        </w:rPr>
        <w:t xml:space="preserve">Joyce  </w:t>
      </w:r>
      <w:r>
        <w:rPr>
          <w:rFonts w:ascii="Arial" w:hAnsi="Arial"/>
          <w:color w:val="5D7284"/>
        </w:rPr>
        <w:t>08:41</w:t>
      </w:r>
      <w:proofErr w:type="gramEnd"/>
    </w:p>
    <w:p w14:paraId="4092C842" w14:textId="77777777" w:rsidR="00BF5A68" w:rsidRDefault="006E1DFC">
      <w:pPr>
        <w:spacing w:after="0"/>
      </w:pPr>
      <w:r>
        <w:rPr>
          <w:rFonts w:ascii="Arial" w:hAnsi="Arial"/>
        </w:rPr>
        <w:t>What is interdependenc?</w:t>
      </w:r>
    </w:p>
    <w:p w14:paraId="5A196298" w14:textId="77777777" w:rsidR="00BF5A68" w:rsidRDefault="00BF5A68">
      <w:pPr>
        <w:spacing w:after="0"/>
      </w:pPr>
    </w:p>
    <w:p w14:paraId="1AE83A29" w14:textId="77777777" w:rsidR="00BF5A68" w:rsidRDefault="006E1DFC">
      <w:pPr>
        <w:spacing w:after="0"/>
      </w:pPr>
      <w:r>
        <w:rPr>
          <w:rFonts w:ascii="Arial" w:hAnsi="Arial"/>
          <w:b/>
        </w:rPr>
        <w:t xml:space="preserve">Shannon </w:t>
      </w:r>
      <w:proofErr w:type="gramStart"/>
      <w:r>
        <w:rPr>
          <w:rFonts w:ascii="Arial" w:hAnsi="Arial"/>
          <w:b/>
        </w:rPr>
        <w:t xml:space="preserve">Finnegan  </w:t>
      </w:r>
      <w:r>
        <w:rPr>
          <w:rFonts w:ascii="Arial" w:hAnsi="Arial"/>
          <w:color w:val="5D7284"/>
        </w:rPr>
        <w:t>08:48</w:t>
      </w:r>
      <w:proofErr w:type="gramEnd"/>
    </w:p>
    <w:p w14:paraId="5A0C01AC" w14:textId="77777777" w:rsidR="00BF5A68" w:rsidRDefault="006E1DFC">
      <w:pPr>
        <w:spacing w:after="0"/>
      </w:pPr>
      <w:r>
        <w:rPr>
          <w:rFonts w:ascii="Arial" w:hAnsi="Arial"/>
        </w:rPr>
        <w:t>Interdependence as is like, just the most foundational part of existing. For me, it's just something that underlies everything about my life as a person and the communities and world and universe that I am in. Yeah. Sorry, it's a little bit like some ambient noise</w:t>
      </w:r>
    </w:p>
    <w:p w14:paraId="19A907F7" w14:textId="77777777" w:rsidR="00BF5A68" w:rsidRDefault="00BF5A68">
      <w:pPr>
        <w:spacing w:after="0"/>
      </w:pPr>
    </w:p>
    <w:p w14:paraId="04A35877" w14:textId="77777777" w:rsidR="00BF5A68" w:rsidRDefault="006E1DFC">
      <w:pPr>
        <w:spacing w:after="0"/>
      </w:pPr>
      <w:r>
        <w:rPr>
          <w:rFonts w:ascii="Arial" w:hAnsi="Arial"/>
          <w:b/>
        </w:rPr>
        <w:t xml:space="preserve">Molly </w:t>
      </w:r>
      <w:proofErr w:type="gramStart"/>
      <w:r>
        <w:rPr>
          <w:rFonts w:ascii="Arial" w:hAnsi="Arial"/>
          <w:b/>
        </w:rPr>
        <w:t xml:space="preserve">Joyce  </w:t>
      </w:r>
      <w:r>
        <w:rPr>
          <w:rFonts w:ascii="Arial" w:hAnsi="Arial"/>
          <w:color w:val="5D7284"/>
        </w:rPr>
        <w:t>09:53</w:t>
      </w:r>
      <w:proofErr w:type="gramEnd"/>
    </w:p>
    <w:p w14:paraId="09857685" w14:textId="77777777" w:rsidR="00BF5A68" w:rsidRDefault="006E1DFC">
      <w:pPr>
        <w:spacing w:after="0"/>
      </w:pPr>
      <w:r>
        <w:rPr>
          <w:rFonts w:ascii="Arial" w:hAnsi="Arial"/>
        </w:rPr>
        <w:t>What is assumption for you?</w:t>
      </w:r>
    </w:p>
    <w:p w14:paraId="60208303" w14:textId="77777777" w:rsidR="00BF5A68" w:rsidRDefault="00BF5A68">
      <w:pPr>
        <w:spacing w:after="0"/>
      </w:pPr>
    </w:p>
    <w:p w14:paraId="5A4EFADB" w14:textId="77777777" w:rsidR="00BF5A68" w:rsidRDefault="006E1DFC">
      <w:pPr>
        <w:spacing w:after="0"/>
      </w:pPr>
      <w:r>
        <w:rPr>
          <w:rFonts w:ascii="Arial" w:hAnsi="Arial"/>
          <w:b/>
        </w:rPr>
        <w:t xml:space="preserve">Shannon </w:t>
      </w:r>
      <w:proofErr w:type="gramStart"/>
      <w:r>
        <w:rPr>
          <w:rFonts w:ascii="Arial" w:hAnsi="Arial"/>
          <w:b/>
        </w:rPr>
        <w:t xml:space="preserve">Finnegan  </w:t>
      </w:r>
      <w:r>
        <w:rPr>
          <w:rFonts w:ascii="Arial" w:hAnsi="Arial"/>
          <w:color w:val="5D7284"/>
        </w:rPr>
        <w:t>10:11</w:t>
      </w:r>
      <w:proofErr w:type="gramEnd"/>
    </w:p>
    <w:p w14:paraId="22FA8B90" w14:textId="77777777" w:rsidR="00BF5A68" w:rsidRDefault="006E1DFC">
      <w:pPr>
        <w:spacing w:after="0"/>
      </w:pPr>
      <w:r>
        <w:rPr>
          <w:rFonts w:ascii="Arial" w:hAnsi="Arial"/>
        </w:rPr>
        <w:lastRenderedPageBreak/>
        <w:t>I associate assumption with kind of like the world of stereotypes or have like, Yeah, kind of preconceived ideas. A lot of times when I'm thinking about assumptions, it's in a context where someone is like making a choice for me about what I need, or what I want. Yeah.</w:t>
      </w:r>
    </w:p>
    <w:p w14:paraId="00C8CB4A" w14:textId="77777777" w:rsidR="00BF5A68" w:rsidRDefault="00BF5A68">
      <w:pPr>
        <w:spacing w:after="0"/>
      </w:pPr>
    </w:p>
    <w:p w14:paraId="497294EB" w14:textId="5AC55153" w:rsidR="00BF5A68" w:rsidRDefault="00BF5A68">
      <w:pPr>
        <w:spacing w:after="0"/>
      </w:pPr>
    </w:p>
    <w:sectPr w:rsidR="00BF5A6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3E27" w14:textId="77777777" w:rsidR="002360FA" w:rsidRDefault="002360FA">
      <w:pPr>
        <w:spacing w:after="0" w:line="240" w:lineRule="auto"/>
      </w:pPr>
      <w:r>
        <w:separator/>
      </w:r>
    </w:p>
  </w:endnote>
  <w:endnote w:type="continuationSeparator" w:id="0">
    <w:p w14:paraId="04F93C5A" w14:textId="77777777" w:rsidR="002360FA" w:rsidRDefault="0023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5599D2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9EF159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1C680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66E343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D614B2" w14:textId="5D85381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EFBF" w14:textId="77777777" w:rsidR="002360FA" w:rsidRDefault="002360FA">
      <w:pPr>
        <w:spacing w:after="0" w:line="240" w:lineRule="auto"/>
      </w:pPr>
      <w:r>
        <w:separator/>
      </w:r>
    </w:p>
  </w:footnote>
  <w:footnote w:type="continuationSeparator" w:id="0">
    <w:p w14:paraId="088079E7" w14:textId="77777777" w:rsidR="002360FA" w:rsidRDefault="00236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43396407">
    <w:abstractNumId w:val="8"/>
  </w:num>
  <w:num w:numId="2" w16cid:durableId="1039555031">
    <w:abstractNumId w:val="6"/>
  </w:num>
  <w:num w:numId="3" w16cid:durableId="697389830">
    <w:abstractNumId w:val="5"/>
  </w:num>
  <w:num w:numId="4" w16cid:durableId="918952692">
    <w:abstractNumId w:val="4"/>
  </w:num>
  <w:num w:numId="5" w16cid:durableId="1073049090">
    <w:abstractNumId w:val="7"/>
  </w:num>
  <w:num w:numId="6" w16cid:durableId="1474524688">
    <w:abstractNumId w:val="3"/>
  </w:num>
  <w:num w:numId="7" w16cid:durableId="1235121000">
    <w:abstractNumId w:val="2"/>
  </w:num>
  <w:num w:numId="8" w16cid:durableId="797837367">
    <w:abstractNumId w:val="1"/>
  </w:num>
  <w:num w:numId="9" w16cid:durableId="89693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360FA"/>
    <w:rsid w:val="0029639D"/>
    <w:rsid w:val="00326F90"/>
    <w:rsid w:val="00476C43"/>
    <w:rsid w:val="004A641F"/>
    <w:rsid w:val="004B593C"/>
    <w:rsid w:val="00537B63"/>
    <w:rsid w:val="006E1DFC"/>
    <w:rsid w:val="006E2A8C"/>
    <w:rsid w:val="007749AF"/>
    <w:rsid w:val="00794EBC"/>
    <w:rsid w:val="00930F33"/>
    <w:rsid w:val="009C3AF0"/>
    <w:rsid w:val="00A12EE5"/>
    <w:rsid w:val="00AA1D8D"/>
    <w:rsid w:val="00B47730"/>
    <w:rsid w:val="00BA4C2B"/>
    <w:rsid w:val="00BD0140"/>
    <w:rsid w:val="00BF5A68"/>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93585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2021-03-02T18:10:00Z</dcterms:created>
  <dcterms:modified xsi:type="dcterms:W3CDTF">2022-07-30T19:49:00Z</dcterms:modified>
  <cp:category/>
</cp:coreProperties>
</file>